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80" w:rsidRPr="004F336D" w:rsidRDefault="00960380" w:rsidP="00040C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0380" w:rsidRPr="004F336D" w:rsidTr="006010BB">
        <w:tc>
          <w:tcPr>
            <w:tcW w:w="4785" w:type="dxa"/>
          </w:tcPr>
          <w:p w:rsidR="00960380" w:rsidRPr="004F336D" w:rsidRDefault="00960380" w:rsidP="00040C3D">
            <w:pPr>
              <w:pStyle w:val="ad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380" w:rsidRPr="004F336D" w:rsidRDefault="00960380" w:rsidP="00040C3D">
            <w:pPr>
              <w:pStyle w:val="ad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6D">
              <w:rPr>
                <w:rFonts w:ascii="Times New Roman" w:hAnsi="Times New Roman"/>
                <w:b/>
                <w:sz w:val="24"/>
                <w:szCs w:val="24"/>
              </w:rPr>
              <w:t xml:space="preserve">     УТВЕРЖДАЮ</w:t>
            </w:r>
            <w:r w:rsidRPr="004F336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960380" w:rsidRPr="004F336D" w:rsidRDefault="00960380" w:rsidP="00040C3D">
            <w:pPr>
              <w:pStyle w:val="ad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6D">
              <w:rPr>
                <w:rFonts w:ascii="Times New Roman" w:hAnsi="Times New Roman"/>
                <w:sz w:val="24"/>
                <w:szCs w:val="24"/>
              </w:rPr>
              <w:t>Директор школы: _________ Н.А.Трушина</w:t>
            </w:r>
          </w:p>
          <w:p w:rsidR="00960380" w:rsidRPr="004F336D" w:rsidRDefault="00960380" w:rsidP="00040C3D">
            <w:pPr>
              <w:pStyle w:val="ad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380" w:rsidRPr="004F336D" w:rsidRDefault="00960380" w:rsidP="00040C3D">
            <w:pPr>
              <w:pStyle w:val="ad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6D">
              <w:rPr>
                <w:rFonts w:ascii="Times New Roman" w:hAnsi="Times New Roman"/>
                <w:sz w:val="24"/>
                <w:szCs w:val="24"/>
              </w:rPr>
              <w:t xml:space="preserve">Приказ № ___ от «___» ____  20__ г.  </w:t>
            </w:r>
          </w:p>
          <w:p w:rsidR="00960380" w:rsidRPr="004F336D" w:rsidRDefault="00960380" w:rsidP="00040C3D">
            <w:pPr>
              <w:pStyle w:val="ad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C7F" w:rsidRPr="004F336D" w:rsidRDefault="00BB2C7F" w:rsidP="00040C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C7F" w:rsidRPr="004F336D" w:rsidRDefault="00BB2C7F" w:rsidP="00040C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6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B2C7F" w:rsidRPr="004F336D" w:rsidRDefault="00BB2C7F" w:rsidP="00040C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6D">
        <w:rPr>
          <w:rFonts w:ascii="Times New Roman" w:hAnsi="Times New Roman" w:cs="Times New Roman"/>
          <w:b/>
          <w:sz w:val="24"/>
          <w:szCs w:val="24"/>
        </w:rPr>
        <w:t xml:space="preserve">о структуре, порядке разработки и утверждения основной образовательной </w:t>
      </w:r>
      <w:r w:rsidR="00960380" w:rsidRPr="004F336D">
        <w:rPr>
          <w:rFonts w:ascii="Times New Roman" w:hAnsi="Times New Roman" w:cs="Times New Roman"/>
          <w:b/>
          <w:sz w:val="24"/>
          <w:szCs w:val="24"/>
        </w:rPr>
        <w:t xml:space="preserve">программы НОО </w:t>
      </w:r>
      <w:r w:rsidRPr="004F336D">
        <w:rPr>
          <w:rFonts w:ascii="Times New Roman" w:hAnsi="Times New Roman" w:cs="Times New Roman"/>
          <w:b/>
          <w:sz w:val="24"/>
          <w:szCs w:val="24"/>
        </w:rPr>
        <w:t xml:space="preserve">в соответствии с ФГОС в МКОУ Морозовская СОШ </w:t>
      </w:r>
      <w:proofErr w:type="spellStart"/>
      <w:r w:rsidRPr="004F336D">
        <w:rPr>
          <w:rFonts w:ascii="Times New Roman" w:hAnsi="Times New Roman" w:cs="Times New Roman"/>
          <w:b/>
          <w:sz w:val="24"/>
          <w:szCs w:val="24"/>
        </w:rPr>
        <w:t>Россошанского</w:t>
      </w:r>
      <w:proofErr w:type="spellEnd"/>
      <w:r w:rsidRPr="004F3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BB2C7F" w:rsidRPr="004F336D" w:rsidRDefault="00BB2C7F" w:rsidP="00040C3D">
      <w:pPr>
        <w:contextualSpacing/>
        <w:jc w:val="both"/>
        <w:rPr>
          <w:rStyle w:val="Absatz-Standardschriftart"/>
          <w:rFonts w:ascii="Times New Roman" w:hAnsi="Times New Roman" w:cs="Times New Roman"/>
          <w:sz w:val="24"/>
          <w:szCs w:val="24"/>
        </w:rPr>
      </w:pPr>
    </w:p>
    <w:p w:rsidR="00BB2C7F" w:rsidRPr="004F336D" w:rsidRDefault="00BB2C7F" w:rsidP="00040C3D">
      <w:pPr>
        <w:contextualSpacing/>
        <w:jc w:val="both"/>
        <w:rPr>
          <w:rStyle w:val="Absatz-Standardschriftart"/>
          <w:rFonts w:ascii="Times New Roman" w:hAnsi="Times New Roman" w:cs="Times New Roman"/>
          <w:b/>
          <w:sz w:val="24"/>
          <w:szCs w:val="24"/>
        </w:rPr>
      </w:pPr>
      <w:proofErr w:type="gramStart"/>
      <w:r w:rsidRPr="004F336D">
        <w:rPr>
          <w:rStyle w:val="Absatz-Standardschriftart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336D">
        <w:rPr>
          <w:rStyle w:val="Absatz-Standardschriftart"/>
          <w:rFonts w:ascii="Times New Roman" w:hAnsi="Times New Roman" w:cs="Times New Roman"/>
          <w:b/>
          <w:sz w:val="24"/>
          <w:szCs w:val="24"/>
        </w:rPr>
        <w:t>. Общие положения.</w:t>
      </w:r>
      <w:proofErr w:type="gramEnd"/>
    </w:p>
    <w:p w:rsidR="009E6899" w:rsidRPr="009E6899" w:rsidRDefault="009E6899" w:rsidP="009E6899">
      <w:pPr>
        <w:pStyle w:val="aa"/>
        <w:numPr>
          <w:ilvl w:val="1"/>
          <w:numId w:val="8"/>
        </w:numPr>
        <w:ind w:left="0" w:firstLine="0"/>
        <w:contextualSpacing w:val="0"/>
        <w:jc w:val="both"/>
      </w:pPr>
      <w:r w:rsidRPr="009E6899">
        <w:t xml:space="preserve">Положение разработано в соответствии со статьями федерального закона «Об образовании» Российской Федерации, положениями Федерального государственного образовательного стандарта и Устава </w:t>
      </w:r>
      <w:r>
        <w:t>ОУ.</w:t>
      </w:r>
    </w:p>
    <w:p w:rsidR="00BB2C7F" w:rsidRPr="009E6899" w:rsidRDefault="009E6899" w:rsidP="009E6899">
      <w:pPr>
        <w:pStyle w:val="aa"/>
        <w:numPr>
          <w:ilvl w:val="1"/>
          <w:numId w:val="8"/>
        </w:numPr>
        <w:ind w:left="0" w:firstLine="0"/>
        <w:contextualSpacing w:val="0"/>
        <w:jc w:val="both"/>
      </w:pPr>
      <w:r w:rsidRPr="009E6899">
        <w:t xml:space="preserve">Положение является </w:t>
      </w:r>
      <w:proofErr w:type="gramStart"/>
      <w:r w:rsidRPr="009E6899">
        <w:t xml:space="preserve">локальным актом, регулирующим организацию образовательного процесса в </w:t>
      </w:r>
      <w:r>
        <w:t xml:space="preserve">ОУ </w:t>
      </w:r>
      <w:r w:rsidRPr="009E6899">
        <w:t>и</w:t>
      </w:r>
      <w:r w:rsidR="00BB2C7F" w:rsidRPr="009E6899">
        <w:t xml:space="preserve"> определяет</w:t>
      </w:r>
      <w:proofErr w:type="gramEnd"/>
      <w:r w:rsidR="00BB2C7F" w:rsidRPr="009E6899">
        <w:t xml:space="preserve"> структуру, порядок разработки и утверждения   образовательной программы в соответствии с ФГОС, реализуемой в  МКОУ Морозовская СОШ </w:t>
      </w:r>
      <w:proofErr w:type="spellStart"/>
      <w:r w:rsidR="00BB2C7F" w:rsidRPr="009E6899">
        <w:t>Россошанского</w:t>
      </w:r>
      <w:proofErr w:type="spellEnd"/>
      <w:r w:rsidR="00BB2C7F" w:rsidRPr="009E6899">
        <w:t xml:space="preserve"> муниципального района Воронежской области.</w:t>
      </w:r>
    </w:p>
    <w:p w:rsidR="00BB2C7F" w:rsidRPr="009E6899" w:rsidRDefault="00BB2C7F" w:rsidP="009E68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899">
        <w:rPr>
          <w:rFonts w:ascii="Times New Roman" w:hAnsi="Times New Roman" w:cs="Times New Roman"/>
          <w:sz w:val="24"/>
          <w:szCs w:val="24"/>
        </w:rPr>
        <w:t>1.3.</w:t>
      </w:r>
      <w:r w:rsidRPr="009E689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9E6899">
        <w:rPr>
          <w:rFonts w:ascii="Times New Roman" w:hAnsi="Times New Roman" w:cs="Times New Roman"/>
          <w:sz w:val="24"/>
          <w:szCs w:val="24"/>
        </w:rPr>
        <w:t>ООП в ОУ разрабатывается на основе соответствующих примерных ООП и должна обеспечивать достижение обучающимися (воспитанниками) результатов освоения ООП, установленных соответствующими ФГОС.</w:t>
      </w:r>
    </w:p>
    <w:p w:rsidR="00BB2C7F" w:rsidRPr="004F336D" w:rsidRDefault="00BB2C7F" w:rsidP="00040C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>1.5.</w:t>
      </w:r>
      <w:r w:rsidRPr="004F336D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</w:t>
      </w:r>
      <w:r w:rsidRPr="004F336D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 ОУ – ключевой документ, определяющий организационно-управленческие и содержательно - </w:t>
      </w:r>
      <w:proofErr w:type="spellStart"/>
      <w:r w:rsidRPr="004F336D">
        <w:rPr>
          <w:rFonts w:ascii="Times New Roman" w:hAnsi="Times New Roman" w:cs="Times New Roman"/>
          <w:bCs/>
          <w:sz w:val="24"/>
          <w:szCs w:val="24"/>
        </w:rPr>
        <w:t>деятельностные</w:t>
      </w:r>
      <w:proofErr w:type="spellEnd"/>
      <w:r w:rsidRPr="004F336D">
        <w:rPr>
          <w:rFonts w:ascii="Times New Roman" w:hAnsi="Times New Roman" w:cs="Times New Roman"/>
          <w:bCs/>
          <w:sz w:val="24"/>
          <w:szCs w:val="24"/>
        </w:rPr>
        <w:t xml:space="preserve"> процессы осуществления миссии школы в реализации ФГОС. </w:t>
      </w:r>
      <w:r w:rsidRPr="004F336D">
        <w:rPr>
          <w:rFonts w:ascii="Times New Roman" w:hAnsi="Times New Roman" w:cs="Times New Roman"/>
          <w:sz w:val="24"/>
          <w:szCs w:val="24"/>
        </w:rPr>
        <w:t>Образовательная программа  определяет 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общеобразовательного учреждения.</w:t>
      </w:r>
    </w:p>
    <w:p w:rsidR="001D6857" w:rsidRPr="004F336D" w:rsidRDefault="001D6857" w:rsidP="00040C3D">
      <w:pPr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4F336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BB2C7F" w:rsidRPr="004F336D" w:rsidRDefault="001D6857" w:rsidP="00040C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>1.7</w:t>
      </w:r>
      <w:r w:rsidR="00BB2C7F" w:rsidRPr="004F336D">
        <w:rPr>
          <w:rFonts w:ascii="Times New Roman" w:hAnsi="Times New Roman" w:cs="Times New Roman"/>
          <w:sz w:val="24"/>
          <w:szCs w:val="24"/>
        </w:rPr>
        <w:t>. Образовательная программа разрабатывается отдельно для каждой ступени.</w:t>
      </w:r>
    </w:p>
    <w:p w:rsidR="00BB2C7F" w:rsidRPr="004F336D" w:rsidRDefault="00BB2C7F" w:rsidP="00040C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C7F" w:rsidRPr="004F336D" w:rsidRDefault="00BB2C7F" w:rsidP="00040C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336D">
        <w:rPr>
          <w:rFonts w:ascii="Times New Roman" w:hAnsi="Times New Roman" w:cs="Times New Roman"/>
          <w:b/>
          <w:sz w:val="24"/>
          <w:szCs w:val="24"/>
        </w:rPr>
        <w:t>. Цели и задачи реализации образовательной программы.</w:t>
      </w:r>
    </w:p>
    <w:p w:rsidR="00BB2C7F" w:rsidRPr="004F336D" w:rsidRDefault="00BB2C7F" w:rsidP="00040C3D">
      <w:pPr>
        <w:pStyle w:val="a8"/>
        <w:numPr>
          <w:ilvl w:val="1"/>
          <w:numId w:val="2"/>
        </w:numPr>
        <w:spacing w:line="276" w:lineRule="auto"/>
        <w:ind w:left="0" w:firstLine="0"/>
        <w:contextualSpacing/>
        <w:rPr>
          <w:b/>
        </w:rPr>
      </w:pPr>
      <w:r w:rsidRPr="004F336D">
        <w:t>Цели:</w:t>
      </w:r>
      <w:r w:rsidRPr="004F336D">
        <w:rPr>
          <w:b/>
        </w:rPr>
        <w:t xml:space="preserve"> </w:t>
      </w:r>
    </w:p>
    <w:p w:rsidR="00BB2C7F" w:rsidRPr="004F336D" w:rsidRDefault="00BB2C7F" w:rsidP="00040C3D">
      <w:pPr>
        <w:pStyle w:val="a8"/>
        <w:numPr>
          <w:ilvl w:val="0"/>
          <w:numId w:val="3"/>
        </w:numPr>
        <w:tabs>
          <w:tab w:val="left" w:pos="1080"/>
        </w:tabs>
        <w:spacing w:line="276" w:lineRule="auto"/>
        <w:ind w:left="0" w:firstLine="0"/>
        <w:contextualSpacing/>
      </w:pPr>
      <w:proofErr w:type="gramStart"/>
      <w:r w:rsidRPr="004F336D">
        <w:t xml:space="preserve">обеспечение условий для формирования у обучающихся способности к осуществлению ответственного выбора собственной  индивидуальной образовательной траектории через </w:t>
      </w:r>
      <w:proofErr w:type="spellStart"/>
      <w:r w:rsidRPr="004F336D">
        <w:t>полидеятельностный</w:t>
      </w:r>
      <w:proofErr w:type="spellEnd"/>
      <w:r w:rsidRPr="004F336D">
        <w:t xml:space="preserve"> принцип организации  образования обучающихся;</w:t>
      </w:r>
      <w:proofErr w:type="gramEnd"/>
    </w:p>
    <w:p w:rsidR="00BB2C7F" w:rsidRPr="004F336D" w:rsidRDefault="00BB2C7F" w:rsidP="00040C3D">
      <w:pPr>
        <w:pStyle w:val="a8"/>
        <w:numPr>
          <w:ilvl w:val="0"/>
          <w:numId w:val="3"/>
        </w:numPr>
        <w:tabs>
          <w:tab w:val="left" w:pos="1080"/>
        </w:tabs>
        <w:spacing w:line="276" w:lineRule="auto"/>
        <w:ind w:left="0" w:firstLine="0"/>
        <w:contextualSpacing/>
      </w:pPr>
      <w:r w:rsidRPr="004F336D">
        <w:lastRenderedPageBreak/>
        <w:t xml:space="preserve">создание  и организация функционирования многополюсной информационно - образовательной среды  с определением динамики смены форм образовательного процесса на протяжении обучения ребёнка в школе. </w:t>
      </w:r>
    </w:p>
    <w:p w:rsidR="00BB2C7F" w:rsidRPr="004F336D" w:rsidRDefault="00BB2C7F" w:rsidP="00040C3D">
      <w:pPr>
        <w:pStyle w:val="aa"/>
        <w:numPr>
          <w:ilvl w:val="1"/>
          <w:numId w:val="2"/>
        </w:numPr>
        <w:spacing w:line="276" w:lineRule="auto"/>
        <w:ind w:left="0" w:firstLine="0"/>
        <w:jc w:val="both"/>
      </w:pPr>
      <w:r w:rsidRPr="004F336D">
        <w:t>Задачи:</w:t>
      </w:r>
    </w:p>
    <w:p w:rsidR="00BB2C7F" w:rsidRPr="004F336D" w:rsidRDefault="00BB2C7F" w:rsidP="00040C3D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1080"/>
          <w:tab w:val="left" w:pos="8151"/>
        </w:tabs>
        <w:spacing w:before="0" w:beforeAutospacing="0" w:after="0" w:afterAutospacing="0" w:line="276" w:lineRule="auto"/>
        <w:ind w:left="0" w:firstLine="0"/>
        <w:contextualSpacing/>
        <w:jc w:val="both"/>
      </w:pPr>
      <w:r w:rsidRPr="004F336D">
        <w:t xml:space="preserve">подготовить школьников к обучению на следующей ступени; </w:t>
      </w:r>
    </w:p>
    <w:p w:rsidR="00BB2C7F" w:rsidRPr="004F336D" w:rsidRDefault="00BB2C7F" w:rsidP="00040C3D">
      <w:pPr>
        <w:pStyle w:val="a8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0"/>
        <w:contextualSpacing/>
      </w:pPr>
      <w:r w:rsidRPr="004F336D">
        <w:t xml:space="preserve">сформировать ключевые компетентности учащегося: в решении задач и проблем, информационной, коммуникативной,  учебной (образовательной)  компетентности; </w:t>
      </w:r>
    </w:p>
    <w:p w:rsidR="00BB2C7F" w:rsidRPr="004F336D" w:rsidRDefault="00BB2C7F" w:rsidP="00040C3D">
      <w:pPr>
        <w:pStyle w:val="aa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0"/>
        <w:jc w:val="both"/>
      </w:pPr>
      <w:r w:rsidRPr="004F336D">
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</w:r>
    </w:p>
    <w:p w:rsidR="00BB2C7F" w:rsidRPr="004F336D" w:rsidRDefault="00BB2C7F" w:rsidP="00040C3D">
      <w:pPr>
        <w:pStyle w:val="aa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0"/>
        <w:jc w:val="both"/>
      </w:pPr>
      <w:r w:rsidRPr="004F336D">
        <w:t xml:space="preserve">организовать поддержку учебных (урочных и внеурочных), внешкольных и </w:t>
      </w:r>
      <w:proofErr w:type="spellStart"/>
      <w:r w:rsidRPr="004F336D">
        <w:t>внеучебных</w:t>
      </w:r>
      <w:proofErr w:type="spellEnd"/>
      <w:r w:rsidRPr="004F336D">
        <w:t xml:space="preserve"> образовательных достижений школьников, их проектов и социальной практики; </w:t>
      </w:r>
    </w:p>
    <w:p w:rsidR="00BB2C7F" w:rsidRPr="004F336D" w:rsidRDefault="00BB2C7F" w:rsidP="00040C3D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1080"/>
          <w:tab w:val="left" w:pos="8151"/>
        </w:tabs>
        <w:spacing w:before="0" w:beforeAutospacing="0" w:after="0" w:afterAutospacing="0" w:line="276" w:lineRule="auto"/>
        <w:ind w:left="0" w:firstLine="0"/>
        <w:contextualSpacing/>
        <w:jc w:val="both"/>
      </w:pPr>
      <w:r w:rsidRPr="004F336D">
        <w:t>способствовать развитию ребёнка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индивидуальности каждого ребёнка;</w:t>
      </w:r>
    </w:p>
    <w:p w:rsidR="00BB2C7F" w:rsidRPr="004F336D" w:rsidRDefault="00BB2C7F" w:rsidP="00040C3D">
      <w:pPr>
        <w:pStyle w:val="a8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0"/>
        <w:contextualSpacing/>
      </w:pPr>
      <w:r w:rsidRPr="004F336D">
        <w:t>сохранить и укрепить физическое и психическое здоровье, безопасность учащихся, обеспечить их эмоционального благополучия;</w:t>
      </w:r>
    </w:p>
    <w:p w:rsidR="00BB2C7F" w:rsidRPr="004F336D" w:rsidRDefault="00BB2C7F" w:rsidP="00040C3D">
      <w:pPr>
        <w:pStyle w:val="a8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0"/>
        <w:contextualSpacing/>
      </w:pPr>
      <w:r w:rsidRPr="004F336D">
        <w:t xml:space="preserve">помочь </w:t>
      </w:r>
      <w:proofErr w:type="gramStart"/>
      <w:r w:rsidRPr="004F336D">
        <w:t>обучающимся</w:t>
      </w:r>
      <w:proofErr w:type="gramEnd"/>
      <w:r w:rsidRPr="004F336D">
        <w:t xml:space="preserve"> овладеть грамотностью в различных ее проявлениях (учебном, языковом, математическом, естественнонаучном, гражданском, технологическом);</w:t>
      </w:r>
    </w:p>
    <w:p w:rsidR="00BB2C7F" w:rsidRPr="004F336D" w:rsidRDefault="00BB2C7F" w:rsidP="00040C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7F" w:rsidRPr="004F336D" w:rsidRDefault="00BB2C7F" w:rsidP="00040C3D">
      <w:pPr>
        <w:contextualSpacing/>
        <w:jc w:val="both"/>
        <w:rPr>
          <w:rStyle w:val="Absatz-Standardschriftart"/>
          <w:rFonts w:ascii="Times New Roman" w:hAnsi="Times New Roman" w:cs="Times New Roman"/>
          <w:b/>
          <w:sz w:val="24"/>
          <w:szCs w:val="24"/>
        </w:rPr>
      </w:pPr>
      <w:r w:rsidRPr="004F336D">
        <w:rPr>
          <w:rStyle w:val="Absatz-Standardschriftart"/>
          <w:rFonts w:ascii="Times New Roman" w:hAnsi="Times New Roman" w:cs="Times New Roman"/>
          <w:b/>
          <w:sz w:val="24"/>
          <w:szCs w:val="24"/>
        </w:rPr>
        <w:t>II</w:t>
      </w:r>
      <w:r w:rsidRPr="004F336D">
        <w:rPr>
          <w:rStyle w:val="Absatz-Standardschriftart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336D">
        <w:rPr>
          <w:rStyle w:val="Absatz-Standardschriftart"/>
          <w:rFonts w:ascii="Times New Roman" w:hAnsi="Times New Roman" w:cs="Times New Roman"/>
          <w:b/>
          <w:sz w:val="24"/>
          <w:szCs w:val="24"/>
        </w:rPr>
        <w:t>. Структура образовательной  программы.</w:t>
      </w:r>
    </w:p>
    <w:p w:rsidR="000C40BF" w:rsidRDefault="000C40BF" w:rsidP="00040C3D">
      <w:pPr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6D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содержит следующие разделы: </w:t>
      </w:r>
    </w:p>
    <w:p w:rsidR="002B419C" w:rsidRPr="004F336D" w:rsidRDefault="002B419C" w:rsidP="00040C3D">
      <w:pPr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1.Целевой раздел</w:t>
      </w:r>
    </w:p>
    <w:p w:rsidR="000C40BF" w:rsidRPr="004F336D" w:rsidRDefault="002B419C" w:rsidP="002B419C">
      <w:pPr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0C40BF" w:rsidRPr="004F336D">
        <w:rPr>
          <w:rFonts w:ascii="Times New Roman" w:eastAsia="Times New Roman" w:hAnsi="Times New Roman" w:cs="Times New Roman"/>
          <w:sz w:val="24"/>
          <w:szCs w:val="24"/>
        </w:rPr>
        <w:t>пояснительная записка;</w:t>
      </w:r>
    </w:p>
    <w:p w:rsidR="000C40BF" w:rsidRDefault="002B419C" w:rsidP="002B419C">
      <w:pPr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0C40BF" w:rsidRPr="004F336D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="000C40BF" w:rsidRPr="004F336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0C40BF" w:rsidRPr="004F336D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образования; </w:t>
      </w:r>
    </w:p>
    <w:p w:rsidR="002B419C" w:rsidRPr="004F336D" w:rsidRDefault="002B419C" w:rsidP="002B419C">
      <w:pPr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4F336D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gramStart"/>
      <w:r w:rsidRPr="004F336D"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4F33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19C" w:rsidRPr="004F336D" w:rsidRDefault="002B419C" w:rsidP="002B419C">
      <w:pPr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2.Содержательный раздел</w:t>
      </w:r>
    </w:p>
    <w:p w:rsidR="000C40BF" w:rsidRPr="004F336D" w:rsidRDefault="002B419C" w:rsidP="002B419C">
      <w:pPr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0C40BF" w:rsidRPr="004F336D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0C40BF" w:rsidRPr="004F336D" w:rsidRDefault="002B419C" w:rsidP="002B419C">
      <w:pPr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0C40BF" w:rsidRPr="004F336D">
        <w:rPr>
          <w:rFonts w:ascii="Times New Roman" w:eastAsia="Times New Roman" w:hAnsi="Times New Roman" w:cs="Times New Roman"/>
          <w:sz w:val="24"/>
          <w:szCs w:val="24"/>
        </w:rPr>
        <w:t xml:space="preserve">программы отдельных учебных предметов, курсов; </w:t>
      </w:r>
    </w:p>
    <w:p w:rsidR="000C40BF" w:rsidRPr="004F336D" w:rsidRDefault="002B419C" w:rsidP="002B419C">
      <w:pPr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0C40BF" w:rsidRPr="004F336D">
        <w:rPr>
          <w:rFonts w:ascii="Times New Roman" w:eastAsia="Times New Roman" w:hAnsi="Times New Roman" w:cs="Times New Roman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="000C40BF" w:rsidRPr="004F336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C40BF" w:rsidRPr="004F336D">
        <w:rPr>
          <w:rFonts w:ascii="Times New Roman" w:eastAsia="Times New Roman" w:hAnsi="Times New Roman" w:cs="Times New Roman"/>
          <w:sz w:val="24"/>
          <w:szCs w:val="24"/>
        </w:rPr>
        <w:t xml:space="preserve"> на ступени начального общего образования;</w:t>
      </w:r>
    </w:p>
    <w:p w:rsidR="000C40BF" w:rsidRPr="00A2500D" w:rsidRDefault="002B419C" w:rsidP="002B419C">
      <w:pPr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0C40BF" w:rsidRPr="004F336D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экологической  культуры</w:t>
      </w:r>
      <w:proofErr w:type="gramStart"/>
      <w:r w:rsidR="000C40BF" w:rsidRPr="004F336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0C40BF" w:rsidRPr="004F336D">
        <w:rPr>
          <w:rFonts w:ascii="Times New Roman" w:eastAsia="Times New Roman" w:hAnsi="Times New Roman" w:cs="Times New Roman"/>
          <w:sz w:val="24"/>
          <w:szCs w:val="24"/>
        </w:rPr>
        <w:t xml:space="preserve"> здорового и безопасного образа жизни;</w:t>
      </w:r>
    </w:p>
    <w:p w:rsidR="007D0D11" w:rsidRPr="007D0D11" w:rsidRDefault="007D0D11" w:rsidP="002B419C">
      <w:pPr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00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.5.программа коррекционной работы;</w:t>
      </w:r>
    </w:p>
    <w:p w:rsidR="002B419C" w:rsidRPr="004F336D" w:rsidRDefault="002B419C" w:rsidP="002B419C">
      <w:pPr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3.Организационный раздел</w:t>
      </w:r>
    </w:p>
    <w:p w:rsidR="002B419C" w:rsidRPr="004F336D" w:rsidRDefault="002B419C" w:rsidP="002B419C">
      <w:pPr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4F336D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начального общего образования; </w:t>
      </w:r>
    </w:p>
    <w:p w:rsidR="000C40BF" w:rsidRDefault="002B419C" w:rsidP="00040C3D">
      <w:pPr>
        <w:contextualSpacing/>
        <w:jc w:val="both"/>
        <w:rPr>
          <w:rStyle w:val="Absatz-Standardschriftart"/>
          <w:rFonts w:ascii="Times New Roman" w:hAnsi="Times New Roman" w:cs="Times New Roman"/>
          <w:sz w:val="24"/>
          <w:szCs w:val="24"/>
        </w:rPr>
      </w:pPr>
      <w:r>
        <w:rPr>
          <w:rStyle w:val="Absatz-Standardschriftart"/>
          <w:rFonts w:ascii="Times New Roman" w:hAnsi="Times New Roman" w:cs="Times New Roman"/>
          <w:sz w:val="24"/>
          <w:szCs w:val="24"/>
        </w:rPr>
        <w:t>3.2.план внеурочной деятельности;</w:t>
      </w:r>
    </w:p>
    <w:p w:rsidR="002B419C" w:rsidRPr="004F336D" w:rsidRDefault="002B419C" w:rsidP="00040C3D">
      <w:pPr>
        <w:contextualSpacing/>
        <w:jc w:val="both"/>
        <w:rPr>
          <w:rStyle w:val="Absatz-Standardschriftart"/>
          <w:rFonts w:ascii="Times New Roman" w:hAnsi="Times New Roman" w:cs="Times New Roman"/>
          <w:sz w:val="24"/>
          <w:szCs w:val="24"/>
        </w:rPr>
      </w:pPr>
      <w:r>
        <w:rPr>
          <w:rStyle w:val="Absatz-Standardschriftart"/>
          <w:rFonts w:ascii="Times New Roman" w:hAnsi="Times New Roman" w:cs="Times New Roman"/>
          <w:sz w:val="24"/>
          <w:szCs w:val="24"/>
        </w:rPr>
        <w:t>3.3.система условий реализации программы.</w:t>
      </w:r>
    </w:p>
    <w:p w:rsidR="00A33CDD" w:rsidRDefault="00A33CDD" w:rsidP="00040C3D">
      <w:pPr>
        <w:contextualSpacing/>
        <w:jc w:val="both"/>
        <w:rPr>
          <w:rStyle w:val="Absatz-Standardschriftart"/>
          <w:rFonts w:ascii="Times New Roman" w:hAnsi="Times New Roman" w:cs="Times New Roman"/>
          <w:b/>
          <w:sz w:val="24"/>
          <w:szCs w:val="24"/>
        </w:rPr>
      </w:pPr>
    </w:p>
    <w:p w:rsidR="001D6857" w:rsidRPr="00856A0B" w:rsidRDefault="00BB2C7F" w:rsidP="00040C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6D">
        <w:rPr>
          <w:rStyle w:val="Absatz-Standardschriftart"/>
          <w:rFonts w:ascii="Times New Roman" w:hAnsi="Times New Roman" w:cs="Times New Roman"/>
          <w:b/>
          <w:sz w:val="24"/>
          <w:szCs w:val="24"/>
        </w:rPr>
        <w:t>I</w:t>
      </w:r>
      <w:r w:rsidRPr="004F336D">
        <w:rPr>
          <w:rStyle w:val="Absatz-Standardschriftart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336D">
        <w:rPr>
          <w:rStyle w:val="Absatz-Standardschriftart"/>
          <w:rFonts w:ascii="Times New Roman" w:hAnsi="Times New Roman" w:cs="Times New Roman"/>
          <w:b/>
          <w:sz w:val="24"/>
          <w:szCs w:val="24"/>
        </w:rPr>
        <w:t>. Требования к содержанию  образовательной  программы</w:t>
      </w:r>
    </w:p>
    <w:p w:rsidR="001D6857" w:rsidRPr="004F336D" w:rsidRDefault="001D6857" w:rsidP="00040C3D">
      <w:pPr>
        <w:pStyle w:val="aa"/>
        <w:numPr>
          <w:ilvl w:val="1"/>
          <w:numId w:val="22"/>
        </w:numPr>
        <w:spacing w:line="276" w:lineRule="auto"/>
        <w:ind w:left="0" w:firstLine="0"/>
        <w:jc w:val="both"/>
        <w:rPr>
          <w:kern w:val="1"/>
        </w:rPr>
      </w:pPr>
      <w:r w:rsidRPr="004F336D">
        <w:rPr>
          <w:kern w:val="1"/>
          <w:u w:val="single"/>
        </w:rPr>
        <w:t>Пояснительная записка</w:t>
      </w:r>
      <w:r w:rsidRPr="004F336D">
        <w:rPr>
          <w:kern w:val="1"/>
        </w:rPr>
        <w:t xml:space="preserve"> содержит:</w:t>
      </w:r>
    </w:p>
    <w:p w:rsidR="001D6857" w:rsidRPr="004F336D" w:rsidRDefault="001D6857" w:rsidP="00040C3D">
      <w:pPr>
        <w:tabs>
          <w:tab w:val="left" w:pos="1080"/>
        </w:tabs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kern w:val="1"/>
          <w:sz w:val="24"/>
          <w:szCs w:val="24"/>
        </w:rPr>
        <w:t>- общую характеристику основной образовательной программы начального общего образования;</w:t>
      </w:r>
      <w:r w:rsidRPr="004F3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857" w:rsidRPr="004F336D" w:rsidRDefault="001D6857" w:rsidP="00040C3D">
      <w:pPr>
        <w:tabs>
          <w:tab w:val="left" w:pos="1080"/>
        </w:tabs>
        <w:autoSpaceDE w:val="0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>- цели реализации основной образовательной программы начального общего образования,</w:t>
      </w:r>
      <w:r w:rsidRPr="004F336D">
        <w:rPr>
          <w:rFonts w:ascii="Times New Roman" w:hAnsi="Times New Roman" w:cs="Times New Roman"/>
          <w:kern w:val="1"/>
          <w:sz w:val="24"/>
          <w:szCs w:val="24"/>
        </w:rPr>
        <w:t xml:space="preserve"> конкретизированные в соответствии с требованиями </w:t>
      </w:r>
      <w:proofErr w:type="gramStart"/>
      <w:r w:rsidRPr="004F336D">
        <w:rPr>
          <w:rFonts w:ascii="Times New Roman" w:hAnsi="Times New Roman" w:cs="Times New Roman"/>
          <w:kern w:val="1"/>
          <w:sz w:val="24"/>
          <w:szCs w:val="24"/>
        </w:rPr>
        <w:t>Стандарта</w:t>
      </w:r>
      <w:proofErr w:type="gramEnd"/>
      <w:r w:rsidRPr="004F336D">
        <w:rPr>
          <w:rFonts w:ascii="Times New Roman" w:hAnsi="Times New Roman" w:cs="Times New Roman"/>
          <w:kern w:val="1"/>
          <w:sz w:val="24"/>
          <w:szCs w:val="24"/>
        </w:rPr>
        <w:t xml:space="preserve"> к результатам освоения обучающимися основной образовательной программы начального общего образования;</w:t>
      </w:r>
    </w:p>
    <w:p w:rsidR="001D6857" w:rsidRPr="004F336D" w:rsidRDefault="001D6857" w:rsidP="00040C3D">
      <w:pPr>
        <w:tabs>
          <w:tab w:val="left" w:pos="1080"/>
        </w:tabs>
        <w:autoSpaceDE w:val="0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F336D">
        <w:rPr>
          <w:rFonts w:ascii="Times New Roman" w:hAnsi="Times New Roman" w:cs="Times New Roman"/>
          <w:kern w:val="1"/>
          <w:sz w:val="24"/>
          <w:szCs w:val="24"/>
        </w:rPr>
        <w:t>- принципы и подходы к формированию основной образовательной программы начального общего образования;</w:t>
      </w:r>
    </w:p>
    <w:p w:rsidR="001D6857" w:rsidRPr="004F336D" w:rsidRDefault="001D6857" w:rsidP="00040C3D">
      <w:pPr>
        <w:tabs>
          <w:tab w:val="left" w:pos="1080"/>
        </w:tabs>
        <w:autoSpaceDE w:val="0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F336D">
        <w:rPr>
          <w:rFonts w:ascii="Times New Roman" w:hAnsi="Times New Roman" w:cs="Times New Roman"/>
          <w:kern w:val="1"/>
          <w:sz w:val="24"/>
          <w:szCs w:val="24"/>
        </w:rPr>
        <w:t xml:space="preserve">- указание на состав участников образовательного процесса; </w:t>
      </w:r>
    </w:p>
    <w:p w:rsidR="001D6857" w:rsidRPr="004F336D" w:rsidRDefault="001D6857" w:rsidP="00040C3D">
      <w:pPr>
        <w:tabs>
          <w:tab w:val="left" w:pos="1080"/>
        </w:tabs>
        <w:autoSpaceDE w:val="0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F336D">
        <w:rPr>
          <w:rFonts w:ascii="Times New Roman" w:hAnsi="Times New Roman" w:cs="Times New Roman"/>
          <w:kern w:val="1"/>
          <w:sz w:val="24"/>
          <w:szCs w:val="24"/>
        </w:rPr>
        <w:t>- психолого-педагогическую характеристику младшего школьного возраста.</w:t>
      </w:r>
    </w:p>
    <w:p w:rsidR="00856A0B" w:rsidRPr="009E6899" w:rsidRDefault="001D6857" w:rsidP="00040C3D">
      <w:p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- требования к условиям реализации основной образовательной программы начального общего образования, представляющие собой </w:t>
      </w:r>
      <w:r w:rsidRPr="004F336D">
        <w:rPr>
          <w:rFonts w:ascii="Times New Roman" w:hAnsi="Times New Roman" w:cs="Times New Roman"/>
          <w:bCs/>
          <w:sz w:val="24"/>
          <w:szCs w:val="24"/>
        </w:rPr>
        <w:t>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</w:t>
      </w:r>
    </w:p>
    <w:p w:rsidR="001D6857" w:rsidRPr="004F336D" w:rsidRDefault="001D6857" w:rsidP="00040C3D">
      <w:p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 Интегративным результатом реализации указанных требований является создание комфортной развивающей образовательной среды:</w:t>
      </w:r>
    </w:p>
    <w:p w:rsidR="001D6857" w:rsidRPr="004F336D" w:rsidRDefault="001D6857" w:rsidP="00040C3D">
      <w:pPr>
        <w:tabs>
          <w:tab w:val="left" w:pos="1080"/>
        </w:tabs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F336D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Pr="004F336D">
        <w:rPr>
          <w:rFonts w:ascii="Times New Roman" w:hAnsi="Times New Roman" w:cs="Times New Roman"/>
          <w:sz w:val="24"/>
          <w:szCs w:val="24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 обучающихся; </w:t>
      </w:r>
    </w:p>
    <w:p w:rsidR="001D6857" w:rsidRPr="004F336D" w:rsidRDefault="001D6857" w:rsidP="00040C3D">
      <w:pPr>
        <w:tabs>
          <w:tab w:val="left" w:pos="1080"/>
        </w:tabs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F336D">
        <w:rPr>
          <w:rFonts w:ascii="Times New Roman" w:hAnsi="Times New Roman" w:cs="Times New Roman"/>
          <w:sz w:val="24"/>
          <w:szCs w:val="24"/>
        </w:rPr>
        <w:t>гарантирующей</w:t>
      </w:r>
      <w:proofErr w:type="gramEnd"/>
      <w:r w:rsidRPr="004F336D">
        <w:rPr>
          <w:rFonts w:ascii="Times New Roman" w:hAnsi="Times New Roman" w:cs="Times New Roman"/>
          <w:sz w:val="24"/>
          <w:szCs w:val="24"/>
        </w:rPr>
        <w:t xml:space="preserve"> охрану и укрепление физического, психологического и социального здоровья  обучающихся; </w:t>
      </w:r>
    </w:p>
    <w:p w:rsidR="001D6857" w:rsidRPr="004F336D" w:rsidRDefault="001D6857" w:rsidP="00040C3D">
      <w:pPr>
        <w:tabs>
          <w:tab w:val="left" w:pos="1080"/>
        </w:tabs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F336D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4F336D">
        <w:rPr>
          <w:rFonts w:ascii="Times New Roman" w:hAnsi="Times New Roman" w:cs="Times New Roman"/>
          <w:sz w:val="24"/>
          <w:szCs w:val="24"/>
        </w:rPr>
        <w:t xml:space="preserve">  по отношению к обучающимся  и педагогическим работникам.</w:t>
      </w:r>
    </w:p>
    <w:p w:rsidR="001D6857" w:rsidRPr="004F336D" w:rsidRDefault="001D6857" w:rsidP="00040C3D">
      <w:pPr>
        <w:pStyle w:val="af"/>
        <w:tabs>
          <w:tab w:val="clear" w:pos="4677"/>
          <w:tab w:val="clear" w:pos="9355"/>
          <w:tab w:val="left" w:pos="709"/>
          <w:tab w:val="left" w:pos="1800"/>
        </w:tabs>
        <w:spacing w:line="276" w:lineRule="auto"/>
        <w:contextualSpacing/>
        <w:jc w:val="both"/>
        <w:rPr>
          <w:sz w:val="24"/>
          <w:szCs w:val="24"/>
        </w:rPr>
      </w:pPr>
      <w:r w:rsidRPr="004F336D">
        <w:rPr>
          <w:sz w:val="24"/>
          <w:szCs w:val="24"/>
        </w:rPr>
        <w:t xml:space="preserve">4.2. Раздел </w:t>
      </w:r>
      <w:r w:rsidRPr="004F336D">
        <w:rPr>
          <w:sz w:val="24"/>
          <w:szCs w:val="24"/>
          <w:u w:val="single"/>
        </w:rPr>
        <w:t>«Планируемые результаты освоения основной образовательной программы начального общего образования»</w:t>
      </w:r>
      <w:r w:rsidRPr="004F336D">
        <w:rPr>
          <w:sz w:val="24"/>
          <w:szCs w:val="24"/>
        </w:rPr>
        <w:t xml:space="preserve"> содержит личностные, </w:t>
      </w:r>
      <w:proofErr w:type="spellStart"/>
      <w:r w:rsidRPr="004F336D">
        <w:rPr>
          <w:sz w:val="24"/>
          <w:szCs w:val="24"/>
        </w:rPr>
        <w:t>метапредметные</w:t>
      </w:r>
      <w:proofErr w:type="spellEnd"/>
      <w:r w:rsidRPr="004F336D">
        <w:rPr>
          <w:sz w:val="24"/>
          <w:szCs w:val="24"/>
        </w:rPr>
        <w:t xml:space="preserve"> и предметные результаты освоения основной образовательной программы начального общего образования, представленные в Стандарте и </w:t>
      </w:r>
      <w:r w:rsidR="00856A0B" w:rsidRPr="004F336D">
        <w:rPr>
          <w:sz w:val="24"/>
          <w:szCs w:val="24"/>
        </w:rPr>
        <w:t>конкретизированные</w:t>
      </w:r>
      <w:r w:rsidRPr="004F336D">
        <w:rPr>
          <w:sz w:val="24"/>
          <w:szCs w:val="24"/>
        </w:rPr>
        <w:t xml:space="preserve"> педагогами Учреждения с позиций миссии Учреждения и с позиций оценки этих результатов, принятых в Учреждении. </w:t>
      </w:r>
    </w:p>
    <w:p w:rsidR="001D6857" w:rsidRPr="00856A0B" w:rsidRDefault="001D6857" w:rsidP="00040C3D">
      <w:pPr>
        <w:pStyle w:val="af"/>
        <w:tabs>
          <w:tab w:val="clear" w:pos="4677"/>
          <w:tab w:val="clear" w:pos="9355"/>
          <w:tab w:val="left" w:pos="426"/>
          <w:tab w:val="left" w:pos="1800"/>
        </w:tabs>
        <w:spacing w:line="276" w:lineRule="auto"/>
        <w:contextualSpacing/>
        <w:jc w:val="both"/>
        <w:rPr>
          <w:kern w:val="1"/>
          <w:sz w:val="24"/>
          <w:szCs w:val="24"/>
        </w:rPr>
      </w:pPr>
      <w:r w:rsidRPr="004F336D">
        <w:rPr>
          <w:sz w:val="24"/>
          <w:szCs w:val="24"/>
        </w:rPr>
        <w:t xml:space="preserve">Раздел «Планируемые результаты освоения основной образовательной программы начального общего образования» является </w:t>
      </w:r>
      <w:r w:rsidRPr="004F336D">
        <w:rPr>
          <w:kern w:val="1"/>
          <w:sz w:val="24"/>
          <w:szCs w:val="24"/>
        </w:rPr>
        <w:t xml:space="preserve">содержательной и </w:t>
      </w:r>
      <w:proofErr w:type="spellStart"/>
      <w:r w:rsidRPr="004F336D">
        <w:rPr>
          <w:kern w:val="1"/>
          <w:sz w:val="24"/>
          <w:szCs w:val="24"/>
        </w:rPr>
        <w:t>критериальной</w:t>
      </w:r>
      <w:proofErr w:type="spellEnd"/>
      <w:r w:rsidRPr="004F336D">
        <w:rPr>
          <w:kern w:val="1"/>
          <w:sz w:val="24"/>
          <w:szCs w:val="24"/>
        </w:rPr>
        <w:t xml:space="preserve"> </w:t>
      </w:r>
      <w:r w:rsidRPr="004F336D">
        <w:rPr>
          <w:sz w:val="24"/>
          <w:szCs w:val="24"/>
        </w:rPr>
        <w:t xml:space="preserve">основой </w:t>
      </w:r>
      <w:r w:rsidRPr="004F336D">
        <w:rPr>
          <w:kern w:val="1"/>
          <w:sz w:val="24"/>
          <w:szCs w:val="24"/>
        </w:rPr>
        <w:t xml:space="preserve">для разработки рабочих программ учебных предметов и курсов. </w:t>
      </w:r>
    </w:p>
    <w:p w:rsidR="002B419C" w:rsidRPr="004F336D" w:rsidRDefault="002B419C" w:rsidP="002B419C">
      <w:pPr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4F336D">
        <w:rPr>
          <w:rFonts w:ascii="Times New Roman" w:hAnsi="Times New Roman" w:cs="Times New Roman"/>
          <w:sz w:val="24"/>
          <w:szCs w:val="24"/>
        </w:rPr>
        <w:t xml:space="preserve">.Раздел программы </w:t>
      </w:r>
      <w:r w:rsidRPr="004F336D">
        <w:rPr>
          <w:rFonts w:ascii="Times New Roman" w:hAnsi="Times New Roman" w:cs="Times New Roman"/>
          <w:sz w:val="24"/>
          <w:szCs w:val="24"/>
          <w:u w:val="single"/>
        </w:rPr>
        <w:t xml:space="preserve">«Система </w:t>
      </w:r>
      <w:proofErr w:type="gramStart"/>
      <w:r w:rsidRPr="004F336D">
        <w:rPr>
          <w:rFonts w:ascii="Times New Roman" w:hAnsi="Times New Roman" w:cs="Times New Roman"/>
          <w:sz w:val="24"/>
          <w:szCs w:val="24"/>
          <w:u w:val="single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 w:rsidRPr="004F336D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F336D">
        <w:rPr>
          <w:rFonts w:ascii="Times New Roman" w:hAnsi="Times New Roman" w:cs="Times New Roman"/>
          <w:sz w:val="24"/>
          <w:szCs w:val="24"/>
        </w:rPr>
        <w:t>:</w:t>
      </w:r>
    </w:p>
    <w:p w:rsidR="002B419C" w:rsidRPr="004F336D" w:rsidRDefault="002B419C" w:rsidP="002B419C">
      <w:p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>- отражает основные направления и цели оценочной деятельности в Учреждении,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2B419C" w:rsidRPr="004F336D" w:rsidRDefault="002B419C" w:rsidP="002B419C">
      <w:p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- ориентирует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4F336D">
        <w:rPr>
          <w:rFonts w:ascii="Times New Roman" w:hAnsi="Times New Roman" w:cs="Times New Roman"/>
          <w:sz w:val="24"/>
          <w:szCs w:val="24"/>
        </w:rPr>
        <w:t>результатов освоения содержания учебных предметов начального общего образования</w:t>
      </w:r>
      <w:proofErr w:type="gramEnd"/>
      <w:r w:rsidRPr="004F336D">
        <w:rPr>
          <w:rFonts w:ascii="Times New Roman" w:hAnsi="Times New Roman" w:cs="Times New Roman"/>
          <w:sz w:val="24"/>
          <w:szCs w:val="24"/>
        </w:rPr>
        <w:t xml:space="preserve"> и формирование универсальных учебных действий;</w:t>
      </w:r>
    </w:p>
    <w:p w:rsidR="002B419C" w:rsidRPr="004F336D" w:rsidRDefault="002B419C" w:rsidP="002B419C">
      <w:p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lastRenderedPageBreak/>
        <w:t>-  обеспечивает комплексный подход к оценке результатов</w:t>
      </w:r>
      <w:r w:rsidRPr="004F3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36D">
        <w:rPr>
          <w:rFonts w:ascii="Times New Roman" w:hAnsi="Times New Roman" w:cs="Times New Roman"/>
          <w:sz w:val="24"/>
          <w:szCs w:val="24"/>
        </w:rPr>
        <w:t xml:space="preserve">освоения основной образовательной программы начального общего образования в Учреждении, позволяющий вести оценку предметных, </w:t>
      </w:r>
      <w:proofErr w:type="spellStart"/>
      <w:r w:rsidRPr="004F33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F336D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общего образования;</w:t>
      </w:r>
    </w:p>
    <w:p w:rsidR="002B419C" w:rsidRPr="004F336D" w:rsidRDefault="002B419C" w:rsidP="002B419C">
      <w:p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>-  предусматривает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Учреждения;</w:t>
      </w:r>
    </w:p>
    <w:p w:rsidR="002B419C" w:rsidRPr="004F336D" w:rsidRDefault="002B419C" w:rsidP="002B419C">
      <w:p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- позволяет осуществлять оценку динамики учебных достижений обучающихся. </w:t>
      </w:r>
    </w:p>
    <w:p w:rsidR="002B419C" w:rsidRPr="004F336D" w:rsidRDefault="002B419C" w:rsidP="002B419C">
      <w:pPr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 Раздел основной образовательной программы «Система </w:t>
      </w:r>
      <w:proofErr w:type="gramStart"/>
      <w:r w:rsidRPr="004F336D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общеобразовательной программы начального общего</w:t>
      </w:r>
      <w:proofErr w:type="gramEnd"/>
      <w:r w:rsidRPr="004F336D">
        <w:rPr>
          <w:rFonts w:ascii="Times New Roman" w:hAnsi="Times New Roman" w:cs="Times New Roman"/>
          <w:sz w:val="24"/>
          <w:szCs w:val="24"/>
        </w:rPr>
        <w:t xml:space="preserve"> образования» содержит:</w:t>
      </w:r>
    </w:p>
    <w:p w:rsidR="002B419C" w:rsidRPr="004F336D" w:rsidRDefault="002B419C" w:rsidP="002B4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>- общие положения;</w:t>
      </w:r>
    </w:p>
    <w:p w:rsidR="002B419C" w:rsidRPr="004F336D" w:rsidRDefault="002B419C" w:rsidP="002B4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- особенности оценки личностных, </w:t>
      </w:r>
      <w:proofErr w:type="spellStart"/>
      <w:r w:rsidRPr="004F33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F336D">
        <w:rPr>
          <w:rFonts w:ascii="Times New Roman" w:hAnsi="Times New Roman" w:cs="Times New Roman"/>
          <w:sz w:val="24"/>
          <w:szCs w:val="24"/>
        </w:rPr>
        <w:t xml:space="preserve"> и предметных </w:t>
      </w:r>
      <w:proofErr w:type="gramStart"/>
      <w:r w:rsidRPr="004F336D">
        <w:rPr>
          <w:rFonts w:ascii="Times New Roman" w:hAnsi="Times New Roman" w:cs="Times New Roman"/>
          <w:sz w:val="24"/>
          <w:szCs w:val="24"/>
        </w:rPr>
        <w:t xml:space="preserve">ре </w:t>
      </w:r>
      <w:proofErr w:type="spellStart"/>
      <w:r w:rsidRPr="004F336D">
        <w:rPr>
          <w:rFonts w:ascii="Times New Roman" w:hAnsi="Times New Roman" w:cs="Times New Roman"/>
          <w:sz w:val="24"/>
          <w:szCs w:val="24"/>
        </w:rPr>
        <w:t>зультатов</w:t>
      </w:r>
      <w:proofErr w:type="spellEnd"/>
      <w:proofErr w:type="gramEnd"/>
      <w:r w:rsidRPr="004F336D">
        <w:rPr>
          <w:rFonts w:ascii="Times New Roman" w:hAnsi="Times New Roman" w:cs="Times New Roman"/>
          <w:sz w:val="24"/>
          <w:szCs w:val="24"/>
        </w:rPr>
        <w:t>;</w:t>
      </w:r>
    </w:p>
    <w:p w:rsidR="002B419C" w:rsidRPr="004F336D" w:rsidRDefault="002B419C" w:rsidP="002B4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>- портфель достижений как инструмент оценки динамики образовательных достижений;</w:t>
      </w:r>
    </w:p>
    <w:p w:rsidR="002B419C" w:rsidRPr="00856A0B" w:rsidRDefault="002B419C" w:rsidP="002B4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- итоговая оценка и её использование при переходе от </w:t>
      </w:r>
      <w:proofErr w:type="gramStart"/>
      <w:r w:rsidRPr="004F336D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4F336D">
        <w:rPr>
          <w:rFonts w:ascii="Times New Roman" w:hAnsi="Times New Roman" w:cs="Times New Roman"/>
          <w:sz w:val="24"/>
          <w:szCs w:val="24"/>
        </w:rPr>
        <w:t xml:space="preserve"> к основному общему образованию.</w:t>
      </w:r>
    </w:p>
    <w:p w:rsidR="004F336D" w:rsidRPr="00856A0B" w:rsidRDefault="004F336D" w:rsidP="00040C3D">
      <w:pPr>
        <w:pStyle w:val="af"/>
        <w:tabs>
          <w:tab w:val="clear" w:pos="4677"/>
          <w:tab w:val="clear" w:pos="9355"/>
          <w:tab w:val="left" w:pos="426"/>
          <w:tab w:val="left" w:pos="1800"/>
        </w:tabs>
        <w:spacing w:line="276" w:lineRule="auto"/>
        <w:contextualSpacing/>
        <w:jc w:val="both"/>
        <w:rPr>
          <w:kern w:val="1"/>
          <w:sz w:val="24"/>
          <w:szCs w:val="24"/>
        </w:rPr>
      </w:pPr>
    </w:p>
    <w:p w:rsidR="001D6857" w:rsidRPr="004F336D" w:rsidRDefault="00040C3D" w:rsidP="00040C3D">
      <w:pPr>
        <w:pStyle w:val="3"/>
        <w:keepLines w:val="0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F336D">
        <w:rPr>
          <w:rFonts w:ascii="Times New Roman" w:hAnsi="Times New Roman" w:cs="Times New Roman"/>
          <w:b w:val="0"/>
          <w:color w:val="auto"/>
          <w:sz w:val="24"/>
          <w:szCs w:val="24"/>
        </w:rPr>
        <w:t>4.4.</w:t>
      </w:r>
      <w:r w:rsidR="001D6857" w:rsidRPr="004F336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Программа формирования универсальных учебных действий у обучающихся на ступени начального общего образования</w:t>
      </w:r>
      <w:r w:rsidR="001D6857" w:rsidRPr="004F33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содержит</w:t>
      </w:r>
      <w:r w:rsidR="001D6857" w:rsidRPr="004F336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gramEnd"/>
    </w:p>
    <w:p w:rsidR="001D6857" w:rsidRPr="004F336D" w:rsidRDefault="00040C3D" w:rsidP="00040C3D">
      <w:pPr>
        <w:numPr>
          <w:ilvl w:val="0"/>
          <w:numId w:val="25"/>
        </w:numPr>
        <w:autoSpaceDE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>п</w:t>
      </w:r>
      <w:r w:rsidR="001D6857" w:rsidRPr="004F336D">
        <w:rPr>
          <w:rFonts w:ascii="Times New Roman" w:hAnsi="Times New Roman" w:cs="Times New Roman"/>
          <w:sz w:val="24"/>
          <w:szCs w:val="24"/>
        </w:rPr>
        <w:t>ояснительную записку с указанием предназначения программы;</w:t>
      </w:r>
    </w:p>
    <w:p w:rsidR="001D6857" w:rsidRPr="004F336D" w:rsidRDefault="001D6857" w:rsidP="00040C3D">
      <w:pPr>
        <w:numPr>
          <w:ilvl w:val="0"/>
          <w:numId w:val="25"/>
        </w:numPr>
        <w:autoSpaceDE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описание ценностных ориентиров содержания образования на ступени начального общего образования; </w:t>
      </w:r>
    </w:p>
    <w:p w:rsidR="001D6857" w:rsidRPr="004F336D" w:rsidRDefault="001D6857" w:rsidP="00040C3D">
      <w:pPr>
        <w:numPr>
          <w:ilvl w:val="0"/>
          <w:numId w:val="25"/>
        </w:numPr>
        <w:autoSpaceDE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связь универсальных учебных действий с содержанием учебных предметов; </w:t>
      </w:r>
    </w:p>
    <w:p w:rsidR="001D6857" w:rsidRPr="004F336D" w:rsidRDefault="001D6857" w:rsidP="00040C3D">
      <w:pPr>
        <w:pStyle w:val="aa"/>
        <w:numPr>
          <w:ilvl w:val="0"/>
          <w:numId w:val="25"/>
        </w:numPr>
        <w:autoSpaceDE w:val="0"/>
        <w:ind w:left="0" w:firstLine="0"/>
        <w:jc w:val="both"/>
      </w:pPr>
      <w:r w:rsidRPr="004F336D"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1D6857" w:rsidRPr="004F336D" w:rsidRDefault="001D6857" w:rsidP="00040C3D">
      <w:pPr>
        <w:pStyle w:val="aa"/>
        <w:numPr>
          <w:ilvl w:val="0"/>
          <w:numId w:val="25"/>
        </w:numPr>
        <w:autoSpaceDE w:val="0"/>
        <w:ind w:left="0" w:firstLine="0"/>
        <w:jc w:val="both"/>
      </w:pPr>
      <w:r w:rsidRPr="004F336D"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1D6857" w:rsidRPr="004F336D" w:rsidRDefault="001D6857" w:rsidP="00040C3D">
      <w:pPr>
        <w:pStyle w:val="aa"/>
        <w:numPr>
          <w:ilvl w:val="0"/>
          <w:numId w:val="25"/>
        </w:numPr>
        <w:autoSpaceDE w:val="0"/>
        <w:ind w:left="0" w:firstLine="0"/>
        <w:jc w:val="both"/>
      </w:pPr>
      <w:r w:rsidRPr="004F336D"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4F336D">
        <w:t>от</w:t>
      </w:r>
      <w:proofErr w:type="gramEnd"/>
      <w:r w:rsidRPr="004F336D">
        <w:t xml:space="preserve"> дошкольного к начальному общему образованию. </w:t>
      </w:r>
    </w:p>
    <w:p w:rsidR="004F336D" w:rsidRPr="004F336D" w:rsidRDefault="004F336D" w:rsidP="004F336D">
      <w:pPr>
        <w:pStyle w:val="aa"/>
        <w:autoSpaceDE w:val="0"/>
        <w:ind w:left="0"/>
        <w:jc w:val="both"/>
      </w:pPr>
    </w:p>
    <w:p w:rsidR="001D6857" w:rsidRPr="004F336D" w:rsidRDefault="00040C3D" w:rsidP="00040C3D">
      <w:pPr>
        <w:pStyle w:val="3"/>
        <w:keepLines w:val="0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336D">
        <w:rPr>
          <w:rFonts w:ascii="Times New Roman" w:hAnsi="Times New Roman" w:cs="Times New Roman"/>
          <w:b w:val="0"/>
          <w:color w:val="auto"/>
          <w:sz w:val="24"/>
          <w:szCs w:val="24"/>
        </w:rPr>
        <w:t>4.5.</w:t>
      </w:r>
      <w:r w:rsidR="001D6857" w:rsidRPr="004F336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Программы отдельных учебных предметов, курсов</w:t>
      </w:r>
      <w:r w:rsidR="001D6857" w:rsidRPr="004F33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являются рабочими программами по учебным предметам и курсам, реализующими содержание Стандарта. </w:t>
      </w:r>
    </w:p>
    <w:p w:rsidR="004F336D" w:rsidRPr="004F336D" w:rsidRDefault="004F336D" w:rsidP="004F336D">
      <w:pPr>
        <w:pStyle w:val="Style4"/>
        <w:widowControl/>
        <w:spacing w:line="240" w:lineRule="auto"/>
        <w:ind w:left="142" w:firstLine="0"/>
        <w:jc w:val="left"/>
        <w:rPr>
          <w:rStyle w:val="FontStyle33"/>
          <w:rFonts w:eastAsia="Calibri"/>
          <w:sz w:val="24"/>
          <w:szCs w:val="24"/>
        </w:rPr>
      </w:pPr>
      <w:r w:rsidRPr="004F336D">
        <w:rPr>
          <w:rStyle w:val="FontStyle33"/>
          <w:rFonts w:eastAsia="Calibri"/>
          <w:sz w:val="24"/>
          <w:szCs w:val="24"/>
        </w:rPr>
        <w:t>Структура Программы является формой представления учебного предмета,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4F336D" w:rsidRPr="004F336D" w:rsidRDefault="004F336D" w:rsidP="004F336D">
      <w:pPr>
        <w:pStyle w:val="Style4"/>
        <w:widowControl/>
        <w:spacing w:line="240" w:lineRule="auto"/>
        <w:ind w:left="142" w:firstLine="0"/>
        <w:jc w:val="left"/>
        <w:rPr>
          <w:rStyle w:val="FontStyle33"/>
          <w:rFonts w:eastAsia="Calibri"/>
          <w:sz w:val="24"/>
          <w:szCs w:val="24"/>
        </w:rPr>
      </w:pPr>
      <w:r w:rsidRPr="004F336D">
        <w:rPr>
          <w:rStyle w:val="FontStyle33"/>
          <w:rFonts w:eastAsia="Calibri"/>
          <w:sz w:val="24"/>
          <w:szCs w:val="24"/>
        </w:rPr>
        <w:t>1) пояснительную записку, в которой конкретизируются общие цели начального, основного или среднего общего образования с учетом специфики учебного предмета, курса; описан вклад учебного предмета в общее образование ребёнка;</w:t>
      </w:r>
    </w:p>
    <w:p w:rsidR="004F336D" w:rsidRPr="004F336D" w:rsidRDefault="004F336D" w:rsidP="004F336D">
      <w:pPr>
        <w:pStyle w:val="Style5"/>
        <w:widowControl/>
        <w:numPr>
          <w:ilvl w:val="0"/>
          <w:numId w:val="26"/>
        </w:numPr>
        <w:tabs>
          <w:tab w:val="left" w:pos="1272"/>
        </w:tabs>
        <w:spacing w:line="240" w:lineRule="auto"/>
        <w:ind w:left="142" w:firstLine="0"/>
        <w:jc w:val="left"/>
        <w:rPr>
          <w:rStyle w:val="FontStyle33"/>
          <w:rFonts w:eastAsia="Calibri"/>
          <w:sz w:val="24"/>
          <w:szCs w:val="24"/>
        </w:rPr>
      </w:pPr>
      <w:r w:rsidRPr="004F336D">
        <w:rPr>
          <w:rStyle w:val="FontStyle33"/>
          <w:rFonts w:eastAsia="Calibri"/>
          <w:sz w:val="24"/>
          <w:szCs w:val="24"/>
        </w:rPr>
        <w:t>общую характеристику учебного предмета, курса (его структура, особенности, как отражается фундаментальное ядро в курсе);</w:t>
      </w:r>
    </w:p>
    <w:p w:rsidR="004F336D" w:rsidRPr="004F336D" w:rsidRDefault="004F336D" w:rsidP="004F336D">
      <w:pPr>
        <w:pStyle w:val="Style5"/>
        <w:widowControl/>
        <w:numPr>
          <w:ilvl w:val="0"/>
          <w:numId w:val="26"/>
        </w:numPr>
        <w:tabs>
          <w:tab w:val="left" w:pos="1272"/>
        </w:tabs>
        <w:spacing w:line="240" w:lineRule="auto"/>
        <w:ind w:left="142" w:firstLine="0"/>
        <w:jc w:val="left"/>
        <w:rPr>
          <w:rStyle w:val="FontStyle33"/>
          <w:rFonts w:eastAsia="Calibri"/>
          <w:sz w:val="24"/>
          <w:szCs w:val="24"/>
        </w:rPr>
      </w:pPr>
      <w:r w:rsidRPr="004F336D">
        <w:rPr>
          <w:rStyle w:val="FontStyle33"/>
          <w:rFonts w:eastAsia="Calibri"/>
          <w:sz w:val="24"/>
          <w:szCs w:val="24"/>
        </w:rPr>
        <w:t xml:space="preserve">описание места учебного предмета, курса в учебном плане школы </w:t>
      </w:r>
      <w:proofErr w:type="gramStart"/>
      <w:r w:rsidRPr="004F336D">
        <w:rPr>
          <w:rStyle w:val="FontStyle33"/>
          <w:rFonts w:eastAsia="Calibri"/>
          <w:sz w:val="24"/>
          <w:szCs w:val="24"/>
        </w:rPr>
        <w:t xml:space="preserve">( </w:t>
      </w:r>
      <w:proofErr w:type="gramEnd"/>
      <w:r w:rsidRPr="004F336D">
        <w:rPr>
          <w:rStyle w:val="FontStyle33"/>
          <w:rFonts w:eastAsia="Calibri"/>
          <w:sz w:val="24"/>
          <w:szCs w:val="24"/>
        </w:rPr>
        <w:t>в каком объёме, в каких классах и за какое учебное время может быть реализована);</w:t>
      </w:r>
    </w:p>
    <w:p w:rsidR="004F336D" w:rsidRPr="004F336D" w:rsidRDefault="004F336D" w:rsidP="004F336D">
      <w:pPr>
        <w:pStyle w:val="Style5"/>
        <w:widowControl/>
        <w:numPr>
          <w:ilvl w:val="0"/>
          <w:numId w:val="26"/>
        </w:numPr>
        <w:tabs>
          <w:tab w:val="left" w:pos="1272"/>
        </w:tabs>
        <w:spacing w:line="240" w:lineRule="auto"/>
        <w:ind w:left="142" w:firstLine="0"/>
        <w:jc w:val="left"/>
        <w:rPr>
          <w:rStyle w:val="FontStyle33"/>
          <w:rFonts w:eastAsia="Calibri"/>
          <w:sz w:val="24"/>
          <w:szCs w:val="24"/>
        </w:rPr>
      </w:pPr>
      <w:r w:rsidRPr="004F336D">
        <w:rPr>
          <w:rStyle w:val="FontStyle33"/>
          <w:rFonts w:eastAsia="Calibri"/>
          <w:sz w:val="24"/>
          <w:szCs w:val="24"/>
        </w:rPr>
        <w:t xml:space="preserve">личностные, </w:t>
      </w:r>
      <w:proofErr w:type="spellStart"/>
      <w:r w:rsidRPr="004F336D">
        <w:rPr>
          <w:rStyle w:val="FontStyle33"/>
          <w:rFonts w:eastAsia="Calibri"/>
          <w:sz w:val="24"/>
          <w:szCs w:val="24"/>
        </w:rPr>
        <w:t>метапредметные</w:t>
      </w:r>
      <w:proofErr w:type="spellEnd"/>
      <w:r w:rsidRPr="004F336D">
        <w:rPr>
          <w:rStyle w:val="FontStyle33"/>
          <w:rFonts w:eastAsia="Calibri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4F336D" w:rsidRPr="004F336D" w:rsidRDefault="004F336D" w:rsidP="004F336D">
      <w:pPr>
        <w:pStyle w:val="Style5"/>
        <w:widowControl/>
        <w:numPr>
          <w:ilvl w:val="0"/>
          <w:numId w:val="26"/>
        </w:numPr>
        <w:tabs>
          <w:tab w:val="left" w:pos="1272"/>
        </w:tabs>
        <w:spacing w:line="240" w:lineRule="auto"/>
        <w:ind w:left="142" w:firstLine="0"/>
        <w:jc w:val="left"/>
        <w:rPr>
          <w:rStyle w:val="FontStyle33"/>
          <w:rFonts w:eastAsia="Calibri"/>
          <w:sz w:val="24"/>
          <w:szCs w:val="24"/>
        </w:rPr>
      </w:pPr>
      <w:r w:rsidRPr="004F336D">
        <w:rPr>
          <w:rStyle w:val="FontStyle33"/>
          <w:rFonts w:eastAsia="Calibri"/>
          <w:sz w:val="24"/>
          <w:szCs w:val="24"/>
        </w:rPr>
        <w:t>содержание учебного предмета, курса;</w:t>
      </w:r>
    </w:p>
    <w:p w:rsidR="004F336D" w:rsidRPr="004F336D" w:rsidRDefault="004F336D" w:rsidP="004F336D">
      <w:pPr>
        <w:pStyle w:val="Style5"/>
        <w:widowControl/>
        <w:tabs>
          <w:tab w:val="left" w:pos="1450"/>
        </w:tabs>
        <w:spacing w:line="240" w:lineRule="auto"/>
        <w:ind w:left="142" w:firstLine="0"/>
        <w:jc w:val="left"/>
        <w:rPr>
          <w:rStyle w:val="FontStyle33"/>
          <w:rFonts w:eastAsia="Calibri"/>
          <w:sz w:val="24"/>
          <w:szCs w:val="24"/>
        </w:rPr>
      </w:pPr>
      <w:r w:rsidRPr="004F336D">
        <w:rPr>
          <w:rStyle w:val="FontStyle33"/>
          <w:rFonts w:eastAsia="Calibri"/>
          <w:sz w:val="24"/>
          <w:szCs w:val="24"/>
        </w:rPr>
        <w:t>6)тематическое планирование с определением основных видов учебной</w:t>
      </w:r>
      <w:r w:rsidRPr="004F336D">
        <w:rPr>
          <w:rStyle w:val="FontStyle33"/>
          <w:rFonts w:eastAsia="Calibri"/>
          <w:sz w:val="24"/>
          <w:szCs w:val="24"/>
        </w:rPr>
        <w:br/>
        <w:t>деятельности обучающихся;</w:t>
      </w:r>
    </w:p>
    <w:p w:rsidR="004F336D" w:rsidRPr="004F336D" w:rsidRDefault="004F336D" w:rsidP="004F336D">
      <w:pPr>
        <w:pStyle w:val="Style5"/>
        <w:widowControl/>
        <w:tabs>
          <w:tab w:val="left" w:pos="1450"/>
        </w:tabs>
        <w:spacing w:line="240" w:lineRule="auto"/>
        <w:ind w:left="142" w:firstLine="0"/>
        <w:jc w:val="left"/>
        <w:rPr>
          <w:rStyle w:val="FontStyle33"/>
          <w:rFonts w:eastAsia="Calibri"/>
          <w:sz w:val="24"/>
          <w:szCs w:val="24"/>
        </w:rPr>
      </w:pPr>
      <w:r w:rsidRPr="004F336D">
        <w:rPr>
          <w:rStyle w:val="FontStyle33"/>
          <w:rFonts w:eastAsia="Calibri"/>
          <w:sz w:val="24"/>
          <w:szCs w:val="24"/>
        </w:rPr>
        <w:lastRenderedPageBreak/>
        <w:t>7) календарно-тематическое планирование;</w:t>
      </w:r>
    </w:p>
    <w:p w:rsidR="001D6857" w:rsidRPr="004F336D" w:rsidRDefault="004F336D" w:rsidP="004F336D">
      <w:pPr>
        <w:pStyle w:val="Style5"/>
        <w:widowControl/>
        <w:tabs>
          <w:tab w:val="left" w:pos="1272"/>
        </w:tabs>
        <w:spacing w:line="240" w:lineRule="auto"/>
        <w:ind w:left="142" w:firstLine="0"/>
        <w:jc w:val="left"/>
        <w:rPr>
          <w:rStyle w:val="FontStyle33"/>
          <w:rFonts w:eastAsia="Calibri"/>
          <w:sz w:val="24"/>
          <w:szCs w:val="24"/>
        </w:rPr>
      </w:pPr>
      <w:r w:rsidRPr="004F336D">
        <w:rPr>
          <w:rStyle w:val="FontStyle33"/>
          <w:rFonts w:eastAsia="Calibri"/>
          <w:sz w:val="24"/>
          <w:szCs w:val="24"/>
        </w:rPr>
        <w:t>8)описание материально-технического обеспечения образовательного процесса.</w:t>
      </w:r>
    </w:p>
    <w:p w:rsidR="004F336D" w:rsidRPr="004F336D" w:rsidRDefault="004F336D" w:rsidP="004F336D">
      <w:pPr>
        <w:pStyle w:val="Style5"/>
        <w:widowControl/>
        <w:tabs>
          <w:tab w:val="left" w:pos="1272"/>
        </w:tabs>
        <w:spacing w:line="240" w:lineRule="auto"/>
        <w:ind w:left="142" w:firstLine="0"/>
        <w:jc w:val="left"/>
        <w:rPr>
          <w:rFonts w:eastAsia="Calibri"/>
        </w:rPr>
      </w:pPr>
    </w:p>
    <w:p w:rsidR="001D6857" w:rsidRPr="004F336D" w:rsidRDefault="00040C3D" w:rsidP="00040C3D">
      <w:pPr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>4.6.</w:t>
      </w:r>
      <w:r w:rsidR="001D6857" w:rsidRPr="004F336D">
        <w:rPr>
          <w:rFonts w:ascii="Times New Roman" w:hAnsi="Times New Roman" w:cs="Times New Roman"/>
          <w:sz w:val="24"/>
          <w:szCs w:val="24"/>
          <w:u w:val="single"/>
        </w:rPr>
        <w:t xml:space="preserve">Программа духовно-нравственного развития, воспитания </w:t>
      </w:r>
      <w:proofErr w:type="gramStart"/>
      <w:r w:rsidR="001D6857" w:rsidRPr="004F336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="001D6857" w:rsidRPr="004F336D">
        <w:rPr>
          <w:rFonts w:ascii="Times New Roman" w:hAnsi="Times New Roman" w:cs="Times New Roman"/>
          <w:sz w:val="24"/>
          <w:szCs w:val="24"/>
          <w:u w:val="single"/>
        </w:rPr>
        <w:t xml:space="preserve"> на ступени начального общего образования </w:t>
      </w:r>
      <w:r w:rsidR="001D6857" w:rsidRPr="004F336D">
        <w:rPr>
          <w:rFonts w:ascii="Times New Roman" w:hAnsi="Times New Roman" w:cs="Times New Roman"/>
          <w:sz w:val="24"/>
          <w:szCs w:val="24"/>
        </w:rPr>
        <w:t xml:space="preserve">содержит </w:t>
      </w:r>
    </w:p>
    <w:p w:rsidR="001D6857" w:rsidRPr="004F336D" w:rsidRDefault="001D6857" w:rsidP="00040C3D">
      <w:pPr>
        <w:autoSpaceDE w:val="0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F336D">
        <w:rPr>
          <w:rFonts w:ascii="Times New Roman" w:hAnsi="Times New Roman" w:cs="Times New Roman"/>
          <w:kern w:val="1"/>
          <w:sz w:val="24"/>
          <w:szCs w:val="24"/>
        </w:rPr>
        <w:t xml:space="preserve">        - пояснительную записку, в которой конкретизируется предназначение программы для достижения </w:t>
      </w:r>
      <w:proofErr w:type="gramStart"/>
      <w:r w:rsidRPr="004F336D">
        <w:rPr>
          <w:rFonts w:ascii="Times New Roman" w:hAnsi="Times New Roman" w:cs="Times New Roman"/>
          <w:kern w:val="1"/>
          <w:sz w:val="24"/>
          <w:szCs w:val="24"/>
        </w:rPr>
        <w:t>обучающимися</w:t>
      </w:r>
      <w:proofErr w:type="gramEnd"/>
      <w:r w:rsidRPr="004F336D">
        <w:rPr>
          <w:rFonts w:ascii="Times New Roman" w:hAnsi="Times New Roman" w:cs="Times New Roman"/>
          <w:kern w:val="1"/>
          <w:sz w:val="24"/>
          <w:szCs w:val="24"/>
        </w:rPr>
        <w:t xml:space="preserve"> соответствующих личностных результатов и создания демократического уклада школьной жизни на ступени начального общего образования;</w:t>
      </w:r>
    </w:p>
    <w:p w:rsidR="001D6857" w:rsidRPr="004F336D" w:rsidRDefault="001D6857" w:rsidP="00040C3D">
      <w:pPr>
        <w:autoSpaceDE w:val="0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F336D">
        <w:rPr>
          <w:rFonts w:ascii="Times New Roman" w:hAnsi="Times New Roman" w:cs="Times New Roman"/>
          <w:kern w:val="1"/>
          <w:sz w:val="24"/>
          <w:szCs w:val="24"/>
        </w:rPr>
        <w:t xml:space="preserve">        - ключевые воспитательные задачи и базовые национальные ценности российского общества</w:t>
      </w:r>
    </w:p>
    <w:p w:rsidR="001D6857" w:rsidRPr="004F336D" w:rsidRDefault="001D6857" w:rsidP="00040C3D">
      <w:pPr>
        <w:autoSpaceDE w:val="0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F336D">
        <w:rPr>
          <w:rFonts w:ascii="Times New Roman" w:hAnsi="Times New Roman" w:cs="Times New Roman"/>
          <w:bCs/>
          <w:iCs/>
          <w:sz w:val="24"/>
          <w:szCs w:val="24"/>
        </w:rPr>
        <w:t xml:space="preserve">        - перечень планируемых результатов воспитания – формируемые </w:t>
      </w:r>
      <w:proofErr w:type="gramStart"/>
      <w:r w:rsidRPr="004F336D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цен </w:t>
      </w:r>
      <w:proofErr w:type="spellStart"/>
      <w:r w:rsidRPr="004F336D">
        <w:rPr>
          <w:rFonts w:ascii="Times New Roman" w:hAnsi="Times New Roman" w:cs="Times New Roman"/>
          <w:bCs/>
          <w:iCs/>
          <w:kern w:val="1"/>
          <w:sz w:val="24"/>
          <w:szCs w:val="24"/>
        </w:rPr>
        <w:t>ностные</w:t>
      </w:r>
      <w:proofErr w:type="spellEnd"/>
      <w:proofErr w:type="gramEnd"/>
      <w:r w:rsidRPr="004F336D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ориентации, социальные компетенции, желаемые модели поведения младших школьников;</w:t>
      </w:r>
      <w:r w:rsidRPr="004F336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D6857" w:rsidRPr="004F336D" w:rsidRDefault="001D6857" w:rsidP="00040C3D">
      <w:p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       - рекомендации по организации </w:t>
      </w:r>
      <w:r w:rsidRPr="004F336D">
        <w:rPr>
          <w:rFonts w:ascii="Times New Roman" w:hAnsi="Times New Roman" w:cs="Times New Roman"/>
          <w:bCs/>
          <w:iCs/>
          <w:sz w:val="24"/>
          <w:szCs w:val="24"/>
        </w:rPr>
        <w:t>текущего педагогического контроля результатов</w:t>
      </w:r>
      <w:r w:rsidRPr="004F336D">
        <w:rPr>
          <w:rFonts w:ascii="Times New Roman" w:hAnsi="Times New Roman" w:cs="Times New Roman"/>
          <w:sz w:val="24"/>
          <w:szCs w:val="24"/>
        </w:rPr>
        <w:t xml:space="preserve"> урочной и внеурочной деятельности, направленных на расширение кругозора, развитие общей культуры обучающихся, знакомство обучающихся с общечеловеческими ценностями мировой культуры, духовными ценностями отечественной культуры, нравственно-этическими ценностями народов России и мира. </w:t>
      </w:r>
    </w:p>
    <w:p w:rsidR="001D6857" w:rsidRPr="004F336D" w:rsidRDefault="001D6857" w:rsidP="00040C3D">
      <w:p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857" w:rsidRPr="004F336D" w:rsidRDefault="00040C3D" w:rsidP="00040C3D">
      <w:p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36D">
        <w:rPr>
          <w:rFonts w:ascii="Times New Roman" w:hAnsi="Times New Roman" w:cs="Times New Roman"/>
          <w:sz w:val="24"/>
          <w:szCs w:val="24"/>
        </w:rPr>
        <w:t>4.7.</w:t>
      </w:r>
      <w:r w:rsidR="001D6857" w:rsidRPr="004F336D">
        <w:rPr>
          <w:rFonts w:ascii="Times New Roman" w:hAnsi="Times New Roman" w:cs="Times New Roman"/>
          <w:sz w:val="24"/>
          <w:szCs w:val="24"/>
        </w:rPr>
        <w:t>.</w:t>
      </w:r>
      <w:r w:rsidR="001D6857" w:rsidRPr="004F336D">
        <w:rPr>
          <w:rFonts w:ascii="Times New Roman" w:hAnsi="Times New Roman" w:cs="Times New Roman"/>
          <w:sz w:val="24"/>
          <w:szCs w:val="24"/>
          <w:u w:val="single"/>
        </w:rPr>
        <w:t>Программа формирования экологической культуры, здорового и безопасного образа жизни</w:t>
      </w:r>
      <w:r w:rsidR="001D6857" w:rsidRPr="004F336D">
        <w:rPr>
          <w:rFonts w:ascii="Times New Roman" w:hAnsi="Times New Roman" w:cs="Times New Roman"/>
          <w:sz w:val="24"/>
          <w:szCs w:val="24"/>
        </w:rPr>
        <w:t xml:space="preserve"> (далее по разделу – Программа)</w:t>
      </w:r>
      <w:r w:rsidR="001D6857" w:rsidRPr="004F3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857" w:rsidRPr="004F336D">
        <w:rPr>
          <w:rFonts w:ascii="Times New Roman" w:hAnsi="Times New Roman" w:cs="Times New Roman"/>
          <w:sz w:val="24"/>
          <w:szCs w:val="24"/>
        </w:rPr>
        <w:t>представляет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</w:t>
      </w:r>
      <w:proofErr w:type="gramEnd"/>
      <w:r w:rsidR="001D6857" w:rsidRPr="004F336D">
        <w:rPr>
          <w:rFonts w:ascii="Times New Roman" w:hAnsi="Times New Roman" w:cs="Times New Roman"/>
          <w:sz w:val="24"/>
          <w:szCs w:val="24"/>
        </w:rPr>
        <w:t xml:space="preserve"> общего образования.  </w:t>
      </w:r>
    </w:p>
    <w:p w:rsidR="001D6857" w:rsidRPr="004F336D" w:rsidRDefault="001D6857" w:rsidP="00040C3D">
      <w:pPr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Программа содержит: </w:t>
      </w:r>
    </w:p>
    <w:p w:rsidR="001D6857" w:rsidRPr="004F336D" w:rsidRDefault="001D6857" w:rsidP="00040C3D">
      <w:p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kern w:val="1"/>
          <w:sz w:val="24"/>
          <w:szCs w:val="24"/>
        </w:rPr>
        <w:t xml:space="preserve">       - пояснительную записку, в которой конкретизируется предназначение программы для обретения </w:t>
      </w:r>
      <w:proofErr w:type="gramStart"/>
      <w:r w:rsidRPr="004F336D">
        <w:rPr>
          <w:rFonts w:ascii="Times New Roman" w:hAnsi="Times New Roman" w:cs="Times New Roman"/>
          <w:kern w:val="1"/>
          <w:sz w:val="24"/>
          <w:szCs w:val="24"/>
        </w:rPr>
        <w:t>обучающимся</w:t>
      </w:r>
      <w:proofErr w:type="gramEnd"/>
      <w:r w:rsidRPr="004F336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4F336D">
        <w:rPr>
          <w:rFonts w:ascii="Times New Roman" w:hAnsi="Times New Roman" w:cs="Times New Roman"/>
          <w:sz w:val="24"/>
          <w:szCs w:val="24"/>
        </w:rPr>
        <w:t xml:space="preserve">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образования; </w:t>
      </w:r>
    </w:p>
    <w:p w:rsidR="001D6857" w:rsidRPr="004F336D" w:rsidRDefault="001D6857" w:rsidP="00040C3D">
      <w:pPr>
        <w:autoSpaceDE w:val="0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F336D">
        <w:rPr>
          <w:rFonts w:ascii="Times New Roman" w:hAnsi="Times New Roman" w:cs="Times New Roman"/>
          <w:bCs/>
          <w:iCs/>
          <w:sz w:val="24"/>
          <w:szCs w:val="24"/>
        </w:rPr>
        <w:t xml:space="preserve">       - перечень планируемых результатов воспитания обучающихся, просветительской работы с их  родителями (законными представителями), просветительско-методической работы с педагогами учреждения по данному направлению</w:t>
      </w:r>
      <w:r w:rsidRPr="004F336D">
        <w:rPr>
          <w:rFonts w:ascii="Times New Roman" w:hAnsi="Times New Roman" w:cs="Times New Roman"/>
          <w:bCs/>
          <w:iCs/>
          <w:kern w:val="1"/>
          <w:sz w:val="24"/>
          <w:szCs w:val="24"/>
        </w:rPr>
        <w:t>;</w:t>
      </w:r>
      <w:r w:rsidRPr="004F336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D6857" w:rsidRPr="004F336D" w:rsidRDefault="001D6857" w:rsidP="00040C3D">
      <w:p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       - рекомендации по организации </w:t>
      </w:r>
      <w:r w:rsidRPr="004F336D">
        <w:rPr>
          <w:rFonts w:ascii="Times New Roman" w:hAnsi="Times New Roman" w:cs="Times New Roman"/>
          <w:bCs/>
          <w:iCs/>
          <w:sz w:val="24"/>
          <w:szCs w:val="24"/>
        </w:rPr>
        <w:t>текущего педагогического контроля результатов</w:t>
      </w:r>
      <w:r w:rsidRPr="004F336D">
        <w:rPr>
          <w:rFonts w:ascii="Times New Roman" w:hAnsi="Times New Roman" w:cs="Times New Roman"/>
          <w:sz w:val="24"/>
          <w:szCs w:val="24"/>
        </w:rPr>
        <w:t xml:space="preserve"> урочной и внеурочной деятельности, направленных на достижение планируемых результатов; </w:t>
      </w:r>
    </w:p>
    <w:p w:rsidR="001D6857" w:rsidRPr="00856A0B" w:rsidRDefault="001D6857" w:rsidP="00040C3D">
      <w:p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       - план просветительско-воспитательной работы с обучающимися и семьями </w:t>
      </w:r>
      <w:proofErr w:type="gramStart"/>
      <w:r w:rsidRPr="004F33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336D">
        <w:rPr>
          <w:rFonts w:ascii="Times New Roman" w:hAnsi="Times New Roman" w:cs="Times New Roman"/>
          <w:sz w:val="24"/>
          <w:szCs w:val="24"/>
        </w:rPr>
        <w:t>.</w:t>
      </w:r>
    </w:p>
    <w:p w:rsidR="004F336D" w:rsidRPr="00856A0B" w:rsidRDefault="004F336D" w:rsidP="00040C3D">
      <w:p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19C" w:rsidRDefault="002B419C" w:rsidP="002B419C">
      <w:pPr>
        <w:pStyle w:val="a8"/>
        <w:spacing w:after="0" w:line="276" w:lineRule="auto"/>
        <w:ind w:left="0"/>
        <w:contextualSpacing/>
      </w:pPr>
      <w:r>
        <w:t>4.8</w:t>
      </w:r>
      <w:r w:rsidRPr="004F336D">
        <w:t>.</w:t>
      </w:r>
      <w:r w:rsidRPr="004F336D">
        <w:rPr>
          <w:u w:val="single"/>
        </w:rPr>
        <w:t>Учебный план</w:t>
      </w:r>
      <w:r w:rsidRPr="004F336D">
        <w:t xml:space="preserve"> начального общего образования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</w:t>
      </w:r>
      <w:r>
        <w:t>.</w:t>
      </w:r>
    </w:p>
    <w:p w:rsidR="002B419C" w:rsidRPr="004F336D" w:rsidRDefault="002B419C" w:rsidP="002B419C">
      <w:pPr>
        <w:pStyle w:val="a8"/>
        <w:spacing w:after="0" w:line="276" w:lineRule="auto"/>
        <w:ind w:left="0"/>
        <w:contextualSpacing/>
      </w:pPr>
      <w:r>
        <w:lastRenderedPageBreak/>
        <w:t>4.9</w:t>
      </w:r>
      <w:r w:rsidRPr="002B419C">
        <w:rPr>
          <w:u w:val="single"/>
        </w:rPr>
        <w:t>. План внеурочной деятельности</w:t>
      </w:r>
      <w:r>
        <w:t xml:space="preserve"> </w:t>
      </w:r>
      <w:r w:rsidRPr="004F336D">
        <w:t xml:space="preserve"> </w:t>
      </w:r>
      <w:r>
        <w:t xml:space="preserve"> содержит</w:t>
      </w:r>
      <w:r w:rsidR="00307484">
        <w:t xml:space="preserve"> направления</w:t>
      </w:r>
      <w:r w:rsidRPr="004F336D">
        <w:t xml:space="preserve"> внеурочной деятельно</w:t>
      </w:r>
      <w:r w:rsidR="00307484">
        <w:t>сти по классам (годам обучения), объём часов, характеристику курсов.</w:t>
      </w:r>
      <w:r w:rsidRPr="004F336D">
        <w:t xml:space="preserve">  </w:t>
      </w:r>
    </w:p>
    <w:p w:rsidR="002B419C" w:rsidRPr="00856A0B" w:rsidRDefault="002B419C" w:rsidP="002B419C">
      <w:pPr>
        <w:tabs>
          <w:tab w:val="left" w:pos="709"/>
          <w:tab w:val="left" w:pos="9180"/>
          <w:tab w:val="left" w:pos="936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 xml:space="preserve">Содержание учебных занятий, предусмотренных внеурочной деятельностью определяется педагогами с учетом  пожеланий обучающихся и их родителей (законных представителей). </w:t>
      </w:r>
    </w:p>
    <w:p w:rsidR="00856A0B" w:rsidRDefault="00307484" w:rsidP="00307484">
      <w:pPr>
        <w:tabs>
          <w:tab w:val="left" w:pos="709"/>
          <w:tab w:val="left" w:pos="9180"/>
          <w:tab w:val="left" w:pos="936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307484">
        <w:rPr>
          <w:rFonts w:ascii="Times New Roman" w:hAnsi="Times New Roman" w:cs="Times New Roman"/>
          <w:sz w:val="24"/>
          <w:szCs w:val="24"/>
          <w:u w:val="single"/>
        </w:rPr>
        <w:t>Система условий реализации программы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7484">
        <w:rPr>
          <w:rFonts w:ascii="Times New Roman" w:hAnsi="Times New Roman" w:cs="Times New Roman"/>
          <w:sz w:val="24"/>
          <w:szCs w:val="24"/>
        </w:rPr>
        <w:t>содержит описание</w:t>
      </w:r>
      <w:r>
        <w:rPr>
          <w:rFonts w:ascii="Times New Roman" w:hAnsi="Times New Roman" w:cs="Times New Roman"/>
          <w:sz w:val="24"/>
          <w:szCs w:val="24"/>
        </w:rPr>
        <w:t xml:space="preserve"> системы созданных</w:t>
      </w:r>
      <w:r w:rsidRPr="00307484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 xml:space="preserve"> в школе для реализации </w:t>
      </w:r>
      <w:r w:rsidRPr="0030748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07484" w:rsidRPr="009E6899" w:rsidRDefault="00307484" w:rsidP="00307484">
      <w:pPr>
        <w:tabs>
          <w:tab w:val="left" w:pos="709"/>
          <w:tab w:val="left" w:pos="9180"/>
          <w:tab w:val="left" w:pos="936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C7F" w:rsidRPr="004F336D" w:rsidRDefault="00BB2C7F" w:rsidP="00040C3D">
      <w:pPr>
        <w:pStyle w:val="a6"/>
        <w:tabs>
          <w:tab w:val="left" w:pos="2196"/>
        </w:tabs>
        <w:spacing w:line="276" w:lineRule="auto"/>
        <w:contextualSpacing/>
        <w:jc w:val="both"/>
        <w:rPr>
          <w:rStyle w:val="Absatz-Standardschriftart"/>
          <w:b/>
          <w:sz w:val="24"/>
          <w:szCs w:val="24"/>
        </w:rPr>
      </w:pPr>
      <w:proofErr w:type="gramStart"/>
      <w:r w:rsidRPr="004F336D">
        <w:rPr>
          <w:rStyle w:val="Absatz-Standardschriftart"/>
          <w:b/>
          <w:sz w:val="24"/>
          <w:szCs w:val="24"/>
          <w:lang w:val="en-US"/>
        </w:rPr>
        <w:t>V</w:t>
      </w:r>
      <w:r w:rsidRPr="004F336D">
        <w:rPr>
          <w:rStyle w:val="Absatz-Standardschriftart"/>
          <w:b/>
          <w:sz w:val="24"/>
          <w:szCs w:val="24"/>
        </w:rPr>
        <w:t>.Порядок разработки   и утверждения образовательной программы.</w:t>
      </w:r>
      <w:proofErr w:type="gramEnd"/>
    </w:p>
    <w:p w:rsidR="00BB2C7F" w:rsidRPr="004F336D" w:rsidRDefault="00BB2C7F" w:rsidP="00040C3D">
      <w:pPr>
        <w:pStyle w:val="ab"/>
        <w:widowControl w:val="0"/>
        <w:suppressLineNumbers/>
        <w:autoSpaceDE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2C7F" w:rsidRPr="004F336D" w:rsidRDefault="00040C3D" w:rsidP="00040C3D">
      <w:pPr>
        <w:pStyle w:val="ab"/>
        <w:widowControl w:val="0"/>
        <w:suppressLineNumbers/>
        <w:autoSpaceDE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336D">
        <w:rPr>
          <w:rFonts w:ascii="Times New Roman" w:hAnsi="Times New Roman"/>
          <w:sz w:val="24"/>
          <w:szCs w:val="24"/>
          <w:lang w:val="ru-RU"/>
        </w:rPr>
        <w:t>5</w:t>
      </w:r>
      <w:r w:rsidR="00BB2C7F" w:rsidRPr="004F336D">
        <w:rPr>
          <w:rFonts w:ascii="Times New Roman" w:hAnsi="Times New Roman"/>
          <w:sz w:val="24"/>
          <w:szCs w:val="24"/>
          <w:lang w:val="ru-RU"/>
        </w:rPr>
        <w:t>.1. Администрация образовательного учреждения:</w:t>
      </w:r>
    </w:p>
    <w:p w:rsidR="00BB2C7F" w:rsidRPr="004F336D" w:rsidRDefault="00BB2C7F" w:rsidP="00040C3D">
      <w:pPr>
        <w:pStyle w:val="ab"/>
        <w:widowControl w:val="0"/>
        <w:numPr>
          <w:ilvl w:val="0"/>
          <w:numId w:val="7"/>
        </w:numPr>
        <w:suppressLineNumbers/>
        <w:tabs>
          <w:tab w:val="num" w:pos="360"/>
        </w:tabs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336D">
        <w:rPr>
          <w:rFonts w:ascii="Times New Roman" w:hAnsi="Times New Roman"/>
          <w:sz w:val="24"/>
          <w:szCs w:val="24"/>
          <w:lang w:val="ru-RU"/>
        </w:rPr>
        <w:t xml:space="preserve">формирует творческую группу  по  разработке  проекта основной образовательной программы ОУ;  </w:t>
      </w:r>
    </w:p>
    <w:p w:rsidR="00BB2C7F" w:rsidRPr="004F336D" w:rsidRDefault="00BB2C7F" w:rsidP="00040C3D">
      <w:pPr>
        <w:pStyle w:val="ab"/>
        <w:widowControl w:val="0"/>
        <w:numPr>
          <w:ilvl w:val="0"/>
          <w:numId w:val="7"/>
        </w:numPr>
        <w:suppressLineNumbers/>
        <w:tabs>
          <w:tab w:val="num" w:pos="360"/>
        </w:tabs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336D">
        <w:rPr>
          <w:rFonts w:ascii="Times New Roman" w:hAnsi="Times New Roman"/>
          <w:sz w:val="24"/>
          <w:szCs w:val="24"/>
          <w:lang w:val="ru-RU"/>
        </w:rPr>
        <w:t>самостоятельно устанавливает сроки подготовки проекта образовательной программы;</w:t>
      </w:r>
    </w:p>
    <w:p w:rsidR="00BB2C7F" w:rsidRPr="004F336D" w:rsidRDefault="00BB2C7F" w:rsidP="00040C3D">
      <w:pPr>
        <w:pStyle w:val="ab"/>
        <w:widowControl w:val="0"/>
        <w:numPr>
          <w:ilvl w:val="0"/>
          <w:numId w:val="7"/>
        </w:numPr>
        <w:suppressLineNumbers/>
        <w:tabs>
          <w:tab w:val="num" w:pos="360"/>
        </w:tabs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336D">
        <w:rPr>
          <w:rFonts w:ascii="Times New Roman" w:hAnsi="Times New Roman"/>
          <w:sz w:val="24"/>
          <w:szCs w:val="24"/>
          <w:lang w:val="ru-RU"/>
        </w:rPr>
        <w:t xml:space="preserve"> обеспечивает взаимосвязь с общественностью </w:t>
      </w:r>
      <w:proofErr w:type="gramStart"/>
      <w:r w:rsidRPr="004F336D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4F336D">
        <w:rPr>
          <w:rFonts w:ascii="Times New Roman" w:hAnsi="Times New Roman"/>
          <w:sz w:val="24"/>
          <w:szCs w:val="24"/>
          <w:lang w:val="ru-RU"/>
        </w:rPr>
        <w:t xml:space="preserve"> подготовки проекта программы.</w:t>
      </w:r>
    </w:p>
    <w:p w:rsidR="00BB2C7F" w:rsidRPr="004F336D" w:rsidRDefault="00040C3D" w:rsidP="004F336D">
      <w:pPr>
        <w:tabs>
          <w:tab w:val="left" w:pos="61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>5</w:t>
      </w:r>
      <w:r w:rsidR="00BB2C7F" w:rsidRPr="004F336D">
        <w:rPr>
          <w:rFonts w:ascii="Times New Roman" w:hAnsi="Times New Roman" w:cs="Times New Roman"/>
          <w:sz w:val="24"/>
          <w:szCs w:val="24"/>
        </w:rPr>
        <w:t>.2.</w:t>
      </w:r>
      <w:r w:rsidR="004F336D" w:rsidRPr="004F336D">
        <w:rPr>
          <w:rFonts w:ascii="Times New Roman" w:hAnsi="Times New Roman" w:cs="Times New Roman"/>
          <w:sz w:val="24"/>
          <w:szCs w:val="24"/>
        </w:rPr>
        <w:t>Проект образовательной программы перед утверждением рассматривается педагогическим советом, Советом школы, по итогам рассмотрения оформляется протокол. Образовательная программа принимается директором школы, издается приказ об утверждении программы.</w:t>
      </w:r>
    </w:p>
    <w:p w:rsidR="00BB2C7F" w:rsidRPr="004F336D" w:rsidRDefault="00BB2C7F" w:rsidP="00040C3D">
      <w:pPr>
        <w:pStyle w:val="ab"/>
        <w:widowControl w:val="0"/>
        <w:suppressLineNumbers/>
        <w:autoSpaceDE w:val="0"/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F336D">
        <w:rPr>
          <w:rFonts w:ascii="Times New Roman" w:hAnsi="Times New Roman"/>
          <w:b/>
          <w:sz w:val="24"/>
          <w:szCs w:val="24"/>
        </w:rPr>
        <w:t>V</w:t>
      </w:r>
      <w:r w:rsidR="00040C3D" w:rsidRPr="004F336D">
        <w:rPr>
          <w:rFonts w:ascii="Times New Roman" w:hAnsi="Times New Roman"/>
          <w:b/>
          <w:sz w:val="24"/>
          <w:szCs w:val="24"/>
        </w:rPr>
        <w:t>I</w:t>
      </w:r>
      <w:r w:rsidRPr="004F336D">
        <w:rPr>
          <w:rFonts w:ascii="Times New Roman" w:hAnsi="Times New Roman"/>
          <w:b/>
          <w:sz w:val="24"/>
          <w:szCs w:val="24"/>
          <w:lang w:val="ru-RU"/>
        </w:rPr>
        <w:t xml:space="preserve">. Контроль за </w:t>
      </w:r>
      <w:proofErr w:type="gramStart"/>
      <w:r w:rsidRPr="004F336D">
        <w:rPr>
          <w:rFonts w:ascii="Times New Roman" w:hAnsi="Times New Roman"/>
          <w:b/>
          <w:sz w:val="24"/>
          <w:szCs w:val="24"/>
          <w:lang w:val="ru-RU"/>
        </w:rPr>
        <w:t>реализацией  образовательной</w:t>
      </w:r>
      <w:proofErr w:type="gramEnd"/>
      <w:r w:rsidRPr="004F336D">
        <w:rPr>
          <w:rFonts w:ascii="Times New Roman" w:hAnsi="Times New Roman"/>
          <w:b/>
          <w:sz w:val="24"/>
          <w:szCs w:val="24"/>
          <w:lang w:val="ru-RU"/>
        </w:rPr>
        <w:t xml:space="preserve"> программы.</w:t>
      </w:r>
    </w:p>
    <w:p w:rsidR="00BB2C7F" w:rsidRPr="004F336D" w:rsidRDefault="00040C3D" w:rsidP="00040C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>6</w:t>
      </w:r>
      <w:r w:rsidR="00BB2C7F" w:rsidRPr="004F336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B2C7F" w:rsidRPr="004F33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2C7F" w:rsidRPr="004F336D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в соответствии с планом </w:t>
      </w:r>
      <w:proofErr w:type="spellStart"/>
      <w:r w:rsidR="00BB2C7F" w:rsidRPr="004F336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BB2C7F" w:rsidRPr="004F336D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BB2C7F" w:rsidRPr="004F336D" w:rsidRDefault="00040C3D" w:rsidP="00040C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6D">
        <w:rPr>
          <w:rFonts w:ascii="Times New Roman" w:hAnsi="Times New Roman" w:cs="Times New Roman"/>
          <w:sz w:val="24"/>
          <w:szCs w:val="24"/>
        </w:rPr>
        <w:t>6</w:t>
      </w:r>
      <w:r w:rsidR="00BB2C7F" w:rsidRPr="004F336D">
        <w:rPr>
          <w:rFonts w:ascii="Times New Roman" w:hAnsi="Times New Roman" w:cs="Times New Roman"/>
          <w:sz w:val="24"/>
          <w:szCs w:val="24"/>
        </w:rPr>
        <w:t>.2. Результаты и эффективность образовательных программ обсуждаются на педагогических советах и Совете</w:t>
      </w:r>
      <w:r w:rsidRPr="004F336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BB2C7F" w:rsidRPr="004F336D">
        <w:rPr>
          <w:rFonts w:ascii="Times New Roman" w:hAnsi="Times New Roman" w:cs="Times New Roman"/>
          <w:sz w:val="24"/>
          <w:szCs w:val="24"/>
        </w:rPr>
        <w:t>.</w:t>
      </w:r>
    </w:p>
    <w:p w:rsidR="001257B7" w:rsidRPr="004F336D" w:rsidRDefault="001257B7" w:rsidP="00040C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257B7" w:rsidRPr="004F336D" w:rsidSect="0012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12"/>
    <w:multiLevelType w:val="multilevel"/>
    <w:tmpl w:val="00000012"/>
    <w:name w:val="WW8Num17"/>
    <w:lvl w:ilvl="0">
      <w:start w:val="6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14"/>
    <w:multiLevelType w:val="multilevel"/>
    <w:tmpl w:val="00000014"/>
    <w:name w:val="WW8Num19"/>
    <w:lvl w:ilvl="0">
      <w:start w:val="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</w:lvl>
  </w:abstractNum>
  <w:abstractNum w:abstractNumId="7">
    <w:nsid w:val="0000001A"/>
    <w:multiLevelType w:val="multilevel"/>
    <w:tmpl w:val="0000001A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8">
    <w:nsid w:val="0000001B"/>
    <w:multiLevelType w:val="multilevel"/>
    <w:tmpl w:val="0000001B"/>
    <w:name w:val="WW8Num2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9">
    <w:nsid w:val="0000001C"/>
    <w:multiLevelType w:val="single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245" w:hanging="360"/>
      </w:pPr>
    </w:lvl>
  </w:abstractNum>
  <w:abstractNum w:abstractNumId="10">
    <w:nsid w:val="0000001D"/>
    <w:multiLevelType w:val="singleLevel"/>
    <w:tmpl w:val="0000001D"/>
    <w:name w:val="WW8Num28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1">
    <w:nsid w:val="0000001E"/>
    <w:multiLevelType w:val="multilevel"/>
    <w:tmpl w:val="0000001E"/>
    <w:name w:val="WW8Num29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2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3">
    <w:nsid w:val="08EA2A1F"/>
    <w:multiLevelType w:val="hybridMultilevel"/>
    <w:tmpl w:val="3AB21934"/>
    <w:lvl w:ilvl="0" w:tplc="2D5C6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008C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AC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0871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08E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58E7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87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8E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264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C86B8E"/>
    <w:multiLevelType w:val="singleLevel"/>
    <w:tmpl w:val="C868E75A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160F66D8"/>
    <w:multiLevelType w:val="hybridMultilevel"/>
    <w:tmpl w:val="5C3281DE"/>
    <w:lvl w:ilvl="0" w:tplc="87ECF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9570E"/>
    <w:multiLevelType w:val="hybridMultilevel"/>
    <w:tmpl w:val="966402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54D10"/>
    <w:multiLevelType w:val="hybridMultilevel"/>
    <w:tmpl w:val="8A2C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010C47"/>
    <w:multiLevelType w:val="multilevel"/>
    <w:tmpl w:val="F0243A5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i/>
      </w:rPr>
    </w:lvl>
  </w:abstractNum>
  <w:abstractNum w:abstractNumId="19">
    <w:nsid w:val="45C566F5"/>
    <w:multiLevelType w:val="multilevel"/>
    <w:tmpl w:val="8ECA482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9A0174C"/>
    <w:multiLevelType w:val="hybridMultilevel"/>
    <w:tmpl w:val="C580674A"/>
    <w:lvl w:ilvl="0" w:tplc="E15AB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C87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AA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4E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C14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6B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66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43E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EC6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6D048E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011D3"/>
    <w:multiLevelType w:val="hybridMultilevel"/>
    <w:tmpl w:val="E6421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261EF"/>
    <w:multiLevelType w:val="hybridMultilevel"/>
    <w:tmpl w:val="BADA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D62731"/>
    <w:multiLevelType w:val="multilevel"/>
    <w:tmpl w:val="94EE1C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9"/>
  </w:num>
  <w:num w:numId="22">
    <w:abstractNumId w:val="24"/>
  </w:num>
  <w:num w:numId="23">
    <w:abstractNumId w:val="22"/>
  </w:num>
  <w:num w:numId="24">
    <w:abstractNumId w:val="17"/>
  </w:num>
  <w:num w:numId="25">
    <w:abstractNumId w:val="15"/>
  </w:num>
  <w:num w:numId="26">
    <w:abstractNumId w:val="1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7F"/>
    <w:rsid w:val="00040C3D"/>
    <w:rsid w:val="000C40BF"/>
    <w:rsid w:val="000C55FB"/>
    <w:rsid w:val="00107E82"/>
    <w:rsid w:val="001257B7"/>
    <w:rsid w:val="001B10A5"/>
    <w:rsid w:val="001D6857"/>
    <w:rsid w:val="002B419C"/>
    <w:rsid w:val="002C390C"/>
    <w:rsid w:val="00307484"/>
    <w:rsid w:val="00340527"/>
    <w:rsid w:val="00412524"/>
    <w:rsid w:val="004D0ABC"/>
    <w:rsid w:val="004F336D"/>
    <w:rsid w:val="00660C9B"/>
    <w:rsid w:val="006D127A"/>
    <w:rsid w:val="00734D75"/>
    <w:rsid w:val="007D0D11"/>
    <w:rsid w:val="007F5602"/>
    <w:rsid w:val="00856A0B"/>
    <w:rsid w:val="00960380"/>
    <w:rsid w:val="009E6899"/>
    <w:rsid w:val="00A2500D"/>
    <w:rsid w:val="00A33CDD"/>
    <w:rsid w:val="00AB7552"/>
    <w:rsid w:val="00B639D0"/>
    <w:rsid w:val="00BB2C7F"/>
    <w:rsid w:val="00E409B8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7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2C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2C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2C7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semiHidden/>
    <w:unhideWhenUsed/>
    <w:rsid w:val="00BB2C7F"/>
    <w:rPr>
      <w:color w:val="0A345E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BB2C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semiHidden/>
    <w:unhideWhenUsed/>
    <w:rsid w:val="00BB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footnote text"/>
    <w:basedOn w:val="a"/>
    <w:link w:val="a7"/>
    <w:semiHidden/>
    <w:unhideWhenUsed/>
    <w:rsid w:val="00BB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B2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B2C7F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B2C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BB2C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BB2C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BB2C7F"/>
  </w:style>
  <w:style w:type="character" w:styleId="ac">
    <w:name w:val="Strong"/>
    <w:basedOn w:val="a0"/>
    <w:qFormat/>
    <w:rsid w:val="00BB2C7F"/>
    <w:rPr>
      <w:b/>
      <w:bCs/>
    </w:rPr>
  </w:style>
  <w:style w:type="paragraph" w:styleId="ad">
    <w:name w:val="No Spacing"/>
    <w:uiPriority w:val="1"/>
    <w:qFormat/>
    <w:rsid w:val="00960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960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1D6857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0"/>
    <w:link w:val="af"/>
    <w:rsid w:val="001D68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4F336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F336D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4F33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dummkas007</dc:creator>
  <cp:lastModifiedBy>Admin</cp:lastModifiedBy>
  <cp:revision>16</cp:revision>
  <cp:lastPrinted>2013-01-16T10:49:00Z</cp:lastPrinted>
  <dcterms:created xsi:type="dcterms:W3CDTF">2012-11-26T16:37:00Z</dcterms:created>
  <dcterms:modified xsi:type="dcterms:W3CDTF">2013-01-16T10:49:00Z</dcterms:modified>
</cp:coreProperties>
</file>